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ab09" w14:textId="c34a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развитию правоохранительной системы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декабря 2013 года № 720.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актов Президента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Правительства Республики Казахстан в полном объеме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печати в изложении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Исключен Указом Президента РК от 18.07.2016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кадровой политики правоохранительных органов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Указом Президента РК от 18.07.2016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 № 720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ПРОГРАММА</w:t>
      </w:r>
      <w:r>
        <w:br/>
      </w:r>
      <w:r>
        <w:rPr>
          <w:rFonts w:ascii="Times New Roman"/>
          <w:b/>
          <w:i w:val="false"/>
          <w:color w:val="000000"/>
        </w:rPr>
        <w:t>дальнейшей модернизации правоохранительной системы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2014-2020 годы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Государственная программа исключена Указом Президента РК от 18.07.2016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 № 720</w:t>
            </w:r>
          </w:p>
        </w:tc>
      </w:tr>
    </w:tbl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кадровой политики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Концепция с изменением, внесенным Указом Президента РК от 18.07.2016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Астана, 2013 год</w:t>
      </w:r>
    </w:p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Видение развития кадровой политики правоохранительных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принципы и общие подходы развития кадрового обеспечения правоохранительных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нормативных правовых актов, посредством которых предполагается реализация Концепции кадровой политики правоохранительных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Используемые термины и определения:</w:t>
      </w:r>
    </w:p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интегральный показатель конкурентоспособности – формализованное числовое выражение профессионального потенциала сотрудника, основанное на расчете ключевых для должности параметров и объективных показателей профессиональных достижений;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 профессиональных компетенций – знания, опыт и модели поведения сотрудника, определяющие его возможность и способность выполнять задачи в соответствии с заданными стандартами;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кадровых ресурсов – определение качественной и количественной потребности в специалистах различных категорий для реализации стратегических задач органа;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эффективности работы – показатели, сформированные на основе стратегии правоохранительного органа и направленные на оценку деятельности сотрудника по достижению оперативно-служебных целей и задач;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 по месту службы – освоение практического опыта и развитие необходимых профессиональных навыков путем их непосредственной апробации в служебной деятельности;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управления профессиональными знаниями – локализованная информационная система по организации процесса поиска, сохранения и распространения лучшего положительного опыта по решению возникающих проблем;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стандартизация работ – установление алгоритма, правил и требований к результатам деятельности сотрудника на конкретном участке работы;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кадровой политики – лица, наделенные полномочиями принимать организационные и управленческие решения, вырабатывать рекомендательные предложения по формированию и использованию кадрового потенциала;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кадровый потенциал – характеристика профессиональной компетентности и морально-психологического состояния личного состава, необходимых для качественного и своевременного решения оперативно-служебных задач.</w:t>
      </w:r>
    </w:p>
    <w:bookmarkEnd w:id="16"/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Видение развития кадровой политики</w:t>
      </w:r>
      <w:r>
        <w:br/>
      </w:r>
      <w:r>
        <w:rPr>
          <w:rFonts w:ascii="Times New Roman"/>
          <w:b/>
          <w:i w:val="false"/>
          <w:color w:val="000000"/>
        </w:rPr>
        <w:t>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Введение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главных факторов сохранения внутренней стабильности и благополучия любого государства является отлаженная работа правоохранительной системы, адекватность к современным реалиям и функциональная устойчивость которой измеряется кадровым потенциалом.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Казахстана, сформировавшего собственные правоохранительные органы на основе советских традиций и наследия, сегодня остро стоит задача системного реформирования правоохранительной системы, и прежде всего, ее кадровой составляющей. При этом основным условием содержательной трансмиссии кадровой политики должен остаться не только принцип преемственности наработанного опыта, но и мобильности и оперативности на основе инновационных кадровых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 такую общую цель преследует представленная Концепция кадровой политики правоохранительных органов Республики Казахстан (далее – Концепция). Настоящий документ призван не просто определить приоритетные задачи в этом направлении, но и детально раскрыть современные методы формирования профессионального кадрового потенциала, способного своевременно и на должном уровне обеспечить защиту прав и свобод граждан, общественный порядок и безопасность.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станет основой для разработки нормативных правовых актов, направленных на дальнейшее совершенствование кадровой политики правоохранительных органов Республики Казахстан.</w:t>
      </w:r>
    </w:p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Анализ текущей ситуации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Высокие темпы развития демократических процессов в Казахстане, рост социального благополучия, новые политические и экономические условия функционирования казахстанского государства существенно усиливают роль и ответственность правоохранительных органов в построении правового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допускаемые представителями правоохранительных органов нарушения законности, прав и свобод граждан, все еще имеющие место проявления коррупции и непрофессионализма в действиях сотрудников существенно снижают доверие к представителям органов правопорядка.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очевидную необходимость, предпринимаемые инициативы по реформированию отдельных аспектов правоохранительной системы не дают ожидаемого эффекта.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Сталкиваясь с невысоким управленческим уровнем, нежеланием внедрения новшеств и изменения привычного положения дел, начатые преобразования сводились, в конечном итоге, к различным структурным преобразованиям, без существенного изменения качества и эффективности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имеется ряд актуальных проблем, свойственных правоохранительным структурам: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четкой системы планирования и расстановки кадров, хаотичность и неупорядоченность перемещений сотрудников (в среднем каждые 2 года сотрудник меняет участок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низкое качество изучения кандидатов на службу, комплектование органов некомпетентными кадрами (каждый десятый молодой сотрудник увольняется из органов в течение первого года службы, из них каждый четвертый по отрицательным мотивам);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четких критериев оценки результатов работы сотрудника, что влечет формализм аттестации, низкую мотивацию, протекционизм при продвижении кадров (по результатам внеочередной аттестации обновилась одна треть высшего руководящего состава правоохранительных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поверхностный подход к профессиональной и физической подготовке сотрудников, шаблонный характер повышения квалификации (только каждое четвертое подразделение оснащено учебно-материальной базой для проведения служебной и физической подготовки сотрудников);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неэффективная организационно-штатная работа, дублирование функций, механическое увеличение штатной численности без учета реальной нагрузки (за последние 3 года в правоохранительных органах проведено более ста организационно-штатных преобразований, при этом штатная численность осталась без изменений);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недостаточная воспитательная работа, рост негативных тенденций среди сотрудников (за последние 3 года в отношении сотрудников правоохранительных органов возбуждено 1591 уголовных дел и эта цифра ежегодно увеличивается).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необходимо качественное улучшение деятельности правоохранительных органов путем системного изменения работы с кадрами, внедрения эффективной кадровой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всесторонне изучен зарубежный опыт кадрового обеспечения ряда стран СНГ, США, Сингапура, Германии, Великобритании, Польши и других.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планирование за рубежом, как правило, осуществляется на краткосрочную и среднесрочную перспективу. Наряду с количеством требуемых специалистов определяются специализация и уровень профессиональной квалификации будущих сотрудников.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отборе кадров наличие высшего образования обязательно для кандидатов на офицерские должности. Высокий уровень образования является серьезным преимуществом. Стабильное закрепление кадров обеспечивается эффективной системой адаптации молодых специалистов и развитым институтом наставничества. Главным фактором привлечения и сдерживания на службе высококлассных, конкурентоспособных специалистов является высокий уровень социальных гарантий.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Распространена практика промежуточной (внеочередной) аттестации сотрудников, имеющих недостаточный уровень профессионализма (США, Германия, Франция).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Китае прохождение аттестации обязательно для поступающих на службу, во Франции – при продвижении по службе. В США, Германии и ряде других стран, помимо аттестации, ежегодно проводится оценка эффективности служебной деятельности сотрудников, от чего зависит дальнейший карьерный рост и уровень оплаты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США, Германии, Грузии, Франции, Японии и большинстве других развитых стран система ведомственного образования правоохранительных органов является трехуровневой: начальные ускоренные курсы общей подготовки, базовое специальное образование и высшие курсы для руководящего состава правоохранительных органов. Главное требование к профессиональной подготовке – соответствие выпускаемых специалистов потребностям 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вопросах организационно-штатного обеспечения США, Германия и ряд других стран используют передовой опыт корпоративного управления. В основе лучшей мировой практики принят так называемый "процессный подход".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Особенность воспитательной работы в правоохранительных органах развитых зарубежных стран заключается в выработке и привитии сотрудникам особой корпоративной культуры и этики, специальном обучении правилам поведения в отношениях с гражданами в различных ситуациях. В дисциплинарной практике основной акцент делается на профилактику.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Неотъемлемой частью успеха воспитательной работы является гибкая система мотивационных факторов, среди которых значительная роль отводится моральному стимулированию сотрудников. Популярной мерой является денежное премирование сотрудников, в зависимости от эффективности и других показателей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Концепции наряду с опытом развитых зарубежных стран использовалась отечественная положительная практика, что обеспечивает преемственность и инновационность подходов к кадровому обеспечению правоохранительных органов. </w:t>
      </w:r>
    </w:p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1.2. Цель и задачи кадровой политики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кадровой политики является формирование высокопрофессионального кадрового состава, способного компетентно решать задачи правоохранительных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указанной цели осуществляется путем решения следующих задач: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эффективных методов планирования и комплектования компетентными и нравственно устойчивыми кадрами, обеспечение прозрачности и объективности процессов отбора, аттестации, расстановки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ведомственной системы подготовки и переподготовки кадров, внедрение системного подхода к повышению профессионализма в течение всей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оптимальных организационно-штатных структур и нормативов численности, четкое определение задач и обязанностей каждого сотрудника на конкретных участках служебной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духовно-нравственных качеств сотрудников, воспитание высокого чувства патриотизма, верности профессиональному долгу, создание условий для качественного выполнения служебных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Ключевыми показателями реализации Концепции выступают: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улучшение показателей деятельности правоохранительных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имидж и престиж службы в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состояния дисциплины и законности в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социальное благополучие и удовлетворенность личного состава условиями службы, снижение текучести кадров.</w:t>
      </w:r>
    </w:p>
    <w:bookmarkStart w:name="z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1.3. Период реализации и ожидаемые результаты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настоящей Концепции рассчитана на период до 2018 года и включает в себя два этапа.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(2013 – 2016 годы) предполагается: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эффективной системы удовлетворения потребности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новых требований к должностям и внедрение объективных методов их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прозрачности и объективности процедур занятия вакантных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инфраструктуры профессиональной, служебной и физической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регламентация порядка и содержания действий на всех участках деятельности правоохранительного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научно обоснованных нормативов численности сотрудников правоохранительных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первого этапа реализации Концепции: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нормативных правовых актов, обеспечивающих реализацию мер своевременного и качественного кадрового комплектования;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научно обоснованных методов определения нормативов численности и критериев оценки результатов работы на каждом участке.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(2017 – 2018 годы) предполагается: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эффективного механизма повышения качества профессиональной подготовки и переподготовки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непрерывности и системности профессионального развития в течение всей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воспитание высокого корпоративного духа сотрудников, создание эффективной системы мотивации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оптимальной организационно-штатной структуры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реализации Концепции завершится внедрением системы формирования кадрового потенциала и достижением оптимального соответствия штатной численности объему выполняемых работ.</w:t>
      </w:r>
    </w:p>
    <w:bookmarkStart w:name="z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Основные принципы и общие подходы развития</w:t>
      </w:r>
      <w:r>
        <w:br/>
      </w:r>
      <w:r>
        <w:rPr>
          <w:rFonts w:ascii="Times New Roman"/>
          <w:b/>
          <w:i w:val="false"/>
          <w:color w:val="000000"/>
        </w:rPr>
        <w:t>кадрового обеспечения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2.1. Принципы кадровой политики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политика осуществляется на основе следующих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меритократия – обеспечение равного доступа к занятию вакантных должностей в соответствии с уровнем профессиональной компетентности;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гласность кадровых решений – прозрачность процедур назначения на должности, конкурсный подход к отбору и продвижению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научность – реализация кадровой политики на основе научно обоснованных методов в работе с кадрами;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– исполнение сотрудником обязательств по обеспечению качества и эффективности своих профессиональных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перспективность – опережающий и упреждающий характер кадровой политики, основывающийся на прогнозировании кадровой ситуации.</w:t>
      </w:r>
    </w:p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Планирование потребностей в кадрах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эффективной системы подбора, обучения и продвижения кадров предполагает совершенствование комплексной системы планирования потребности в кадрах.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направление будет включать анализ текущих потребностей в кадровых ресурсах, связанных с естественным выбытием сотрудников, и требуемых специалистов в рамках преобразований и модернизации правоохранительной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эффективной системы обеспечения кадровыми ресурсами будут учитываться современные подходы к планированию и прогнозированию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будут составляться перечень приоритетных специальностей, определяться среда поиска кандидатов, а также направленность и продолжительность подготовки кадров, необходимых органу для реализации поставленных задач.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распространится и на кадровый резерв. С учетом потребности в руководящих кадрах необходимо установить лимит кадрового резерва и требования к квалификации претендентов.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приоритетом закрепления и специализации кадров, перемещение личного состава будет иметь планомерный и целенаправленный характер. Назначение будет осуществляться в строгом соответствии с требованиями к должности и обязательным прохождением всех этапов карьерного роста.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 повысится ответственность за своевременность, качество и прозрачность реализации данных процессов лиц, осуществляющих назначения и расстановку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равномерного распределения кадрового потенциала ротации руководящего состава будут реализовываться по аналогии с новой моделью государственной службы: межуровневая ("центр – регион", "регион – центр"), межрегиональная ("регион – регион"), межсекторальная ("центр – центр"). В этих целях будут проработаны вопросы оплаты найма жилья для сотрудников, назначенных в порядке ротации.</w:t>
      </w:r>
    </w:p>
    <w:bookmarkStart w:name="z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Совершенствование отбора, аттестации и расстановки кадров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 аспектом формирования кадрового потенциала станет новая система отбора, аттестации и расстановки кадров с использованием объективных и прозрачных методов.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для каждой должности должны быть разработаны: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 профессиональных компетенций, позволяющая оценить соответствие профессионального уровня кандидата установленным требованиям при формировании кадрового резерва и сотрудника при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эффективности работы на конкретном участке.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параметры станут ключевыми критериями при расстановке кадров, формировании кадрового резерва, поощрении и оплате труда, а также основанием ежегодной аттестации для сотрудников, демонстрирующих низкие результаты в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контексте важное значение придается разработке и внедрению объективных методов оценки компетенции и эффективности работы. Для этого будут разработаны ситуационные задачи, определены психологические тесты, а также критерии результативности работы на каждом участке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Серьезным шагом к повышению морально-нравственных качеств сотрудников станет внедрение процедур полиграфологического исследования при отборе кандидатов и назначении сотрудников на руководящие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предполагается создание центра по обучению, подготовке и аттестации специалистов-полиграфологов, выработке единого подхода к методике применения при отборе, аттестации и служебных расследованиях, проведению сертификации используемых полиграфологических аппаратов.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назначения на руководящие должности все вакансии и требования, предъявляемые к кандидатам на их замещение, будут размещаться в ведомственных информационно-справочных системах. Каждый сотрудник, состоящий в кадровом резерве и соответствующий установленным требованиям, сможет подать заявку на рассмотрение его кандидатуры.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значительно расширит конкурсную среду и обеспечит равный доступ сотрудников к занятию вакантных должностей в соответствии с уровнем профессиональной компетентности.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руководства правоохранительных органов будет рассматриваться специальной Комиссией при Президенте Республики Казахстан по вопросам кадровой политики в правоохранительных органах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конкурсного отбора станет принцип меритократии, который будет реализован путем введения системы "интегрального показателя конкурентоспособности".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профильное образование, повышение квалификации, опыт работы, реальные профессиональные достижения, награды, уровень профессиональной компетентности будут иметь определенные цифровые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требований должности, интегральный показатель конкурентоспособности позволит определить как реальные достижения сотрудника, так и его потенциал.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сотрудник сможет оценить свой интегральный показатель конкурентоспособности и, исходя из полученной оценки, претендовать на ту или иную должность, планировать свою карьеру, иметь четкие ориентиры для повышения своей конкурентоспособности.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на занятие вакантной должности будет основываться на интегральных показателях конкурентоспособности, а результаты конкурса и показатели каждого сотрудника декларироваться в информационно-справочных порталах органов.</w:t>
      </w:r>
    </w:p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 Профессиональное развитие кадрового потенциала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и повышение профессионального потенциала правоохранительных органов требует пересмотра ведомственной системы подготовки и переподготовки кадров. Необходима строгая ориентация образовательных программ на запросы практики, обновление содержания обучения с учетом передового мирового опыта.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Важной составляющей организации подготовки и переподготовки станут внедрение системы определения потребности в специалистах, переход на прием и подготовку кадров с высшим образованием, имеющих опыт и стаж работы по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Правоохранительные органы, не имеющие ведомственные вузы, будут заключать меморандумы с ведущими вузами страны на целевую подготовку магистрантов.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Курсы повышения квалификации будут ориентированы на актуальные запросы практики и организовываться с учетом анализа результатов аттестации кадров, подготовки кадрового резерва, проблем в реализации поставленных задач и планов развития подразделений.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качества проводимых курсов повышения квалификации вводятся обязательные процедуры по оценке их эффективности. Основным критерием станет качество и результативность работы сотрудников, прошедших обучение. Это позволит исключить неэффективные курсы, мотивировать учебные заведения на практикоориентированный характер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профессионального уровня сотрудников, состоящих в кадровом резерве, и руководителей обязательным станет обучение современным основам менеджмента.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Важная роль будет отведена работе с молодыми сотрудниками. Все молодые специалисты, поступившие на службу в правоохранительные органы, в обязательном порядке должны быть охвачены программами профессиональной адаптации. В рамках данных программ под руководством опытных наставников ими будут осваиваться профессиональные навыки и корпоративная культура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повышение профессионального уровня сотрудников должно осуществляться на протяжении всего периода службы. При этом важная роль в развитии кадрового потенциала отводится самостоятельной профессиональной подготовке на рабочем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меняется идеология аттестации сотрудников. Наряду с определением соответствия занимаемой должности обязательным станет и процедура самостоятельного постаттестационного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аттестации на сотрудника будет составляться программа его профессионального совершенствования до следующей аттестации. Результаты освоения этой программы войдут в число основных критериев оценки при следующей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апробировать систему изучения государственного языка с "погружением" в языковую среду в порядке добровольной ротации (до 3 месяцев) в регион, где делопроизводство ведется исключительно на государственном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ключевых направлений профессионального развития станет активное и широкое использование современных информационных технологий при самостоятельной подготовке на рабочем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предполагается создание информационно-справочных систем управления профессиональными знаниями в формате ведомственных локальных сетей. Работа данных систем будет направлена на поиск и систематизацию проблем на конкретных участках работы, а также предоставление нормативной, методической и практической информации для решения выявленных проблем.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позволит существенно сократить временные затраты на поиск необходимых профессиональных знаний, развивать и распространять положительный опыт, способствовать непрерывному обучению сотрудников.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Важной задачей является комплексное преобразование инфраструктуры профессиональной служебной и физической подготовки, соответствующей мировым стандартам. В этих целях совместно с местными исполнительными органами будут решаться вопросы обеспечения правоохранительных органов спортивно-стрелковыми комплексами, специализированными полигонами и лабораториями, а также повышения технической оснащенности труда.</w:t>
      </w:r>
    </w:p>
    <w:bookmarkStart w:name="z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2.5. Организационно-штатная работа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Важной вехой в организационно-штатной работе должна стать конкретизация критериев оценки эффективности деятельности органа с детализацией ее параметров до уровня отдельного подразделения, направления и участка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позволит упорядочить и оптимизировать порядок действий и технологические схемы реализации поставленных задач, вплоть до описания алгоритма действий конкретного исполнителя на порученном участке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результаты будут использованы для проведения оценки выполняемых работ на предмет соответствия закрепленным функциям, что позволит выявить факты дублирования и выполнения несвойственных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оптимизации штатной численности на основе технологических схем предусмотрено проведение стандартизации всех работ, выполняемых в органе, с четкой регламентацией порядка и содержания действий на участках, направлениях правоохранительной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мера позволит конкретизировать задачи, полномочия и сферу ответственности каждого сотрудника, а также установить нормативы служебной нагрузки и штатной численности. Она также станет основой для внедрения системы управления эффективностью и результативностью деятельности сотрудников, установления измеримых задач, мотивации на достижение конкретных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Логическим завершением реализуемых процессов и стандартизации работ должны стать масштабная ревизия соответствия штатной численности объему выполняемых работ во всех правоохранительных органах, приведение организационной структуры в состояние, способствующее наиболее эффективной реализации возложенных задач.</w:t>
      </w:r>
    </w:p>
    <w:bookmarkStart w:name="z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2.6. Воспитательная работа и мотивация сотрудников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в правоохранительных органах требует от сотрудника особой гражданской позиции, социального и нравственного статуса.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уделять внимание развитию чувства патриотизма, верности народу и профессиональному долгу.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в данном направлении будет осуществляться путем внедрения особой корпоративной культуры, обеспечения благоприятного морально-психологического климата, формирования дисциплинарной ответственности (усиления профилактической функции в дисциплинарной практике).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нужны стандарты корпоративной культуры, которые будут обязательными при рассмотрении вопросов включения сотрудников в кадровый резерв и назначении на вышестоящие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Актуальным является вопрос улучшения морально-психологического климата в служебных коллективах. В этой связи необходимо внедрение передовых методик комплексного психологического обследования коллективов. Следует перейти на ежегодный социологический мониторинг состояния морально-психологического климата в коллективах, основными параметрами которого станут оценка служебной атмосферы, удовлетворенность службой, миграционный настрой и оценка непосредственными подчиненными деятельности руководителей.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эффективности воспитательной работы будет нормативно закреплена персональная ответственность руководителей всех уровней за состояние морально-психологического климата во вверенных подразделениях, улучшение качества рабочей среды и использования подчиненными рабочего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повышения воспитательного значения дисциплинарной практики следует определить единый подход к оценке тяжести проступков и установлению объективных мер 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Важной мерой в предупреждении дисциплинарных проступков станет смещение акцента с наложения взыскания на действенную профилактику. Будет внедрена практика детального анализа обстоятельств совершения проступка в целях выявления причин и условий, определения мер по их профилактике.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Особого внимания требует система мотивации сотрудников к службе в правоохранительных органах путем установления дифференциации оплаты труда сотрудников в зависимости от достигнутых результатов, для чего предполагается ввести разряды по каждой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Составной частью социальной защиты работников должно стать совершенствование медицинского обслуживания путем создания единых для правоохранительных органов медицинских учреждений.</w:t>
      </w:r>
    </w:p>
    <w:bookmarkStart w:name="z6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2.7. Инструменты реализации Концепции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2.7 с изменением, внесенным Указом Президента РК от 18.07.2016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Положения настоящей Концепции будут реализованы посредством совершенствования действующих и разработки новых нормативных правовых актов по вопросам прохождения службы в правоохранительных органах, изменения функций и ответственности субъектов реализации кадровой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настоящей Концепции будет способствовать: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защите конституционных прав, свобод и законных интересов физических и юридических лиц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эффективности борьбы с преступностью;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качества услуг, оказываемых правоохранительными органами.</w:t>
      </w:r>
    </w:p>
    <w:bookmarkStart w:name="z6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Перечень нормативных правовых актов, посредством</w:t>
      </w:r>
      <w:r>
        <w:br/>
      </w:r>
      <w:r>
        <w:rPr>
          <w:rFonts w:ascii="Times New Roman"/>
          <w:b/>
          <w:i w:val="false"/>
          <w:color w:val="000000"/>
        </w:rPr>
        <w:t>которых предполагается реализация Концепции</w:t>
      </w:r>
    </w:p>
    <w:bookmarkEnd w:id="28"/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 Указа Президента Республики Казахстан "О мерах по дальнейшему развитию правоохранительной системы Республики Казахстан".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Закона Республики Казахстан "О внесении изменений и дополнений в некоторые законодательные акты Республики Казахстан по вопросам правоохранительной службы".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