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a636" w14:textId="91aa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Нигматулина Н.З. Руководителем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апреля 2014 года № 782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Нигматулина Нурлана Зайруллаевича Руководителем Администрации Президента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