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be6d" w14:textId="6c3b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компетентных государственных органов по Договору государств-участников Содружества Независимых Государств о противодействии легализации (отмыванию) преступных доходов и финансированию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мая 2014 года № 819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государств-участников Содружества Независимых Государств о противодействии легализации (отмыванию) преступных доходов и финансированию терроризма, ратифицированного Законом Республики Казахстан от 29 марта 2011 года,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компетентных государственных органов по Договору государств-участников Содружества Независимых Государств о противодействии легализации (отмыванию) преступных доходов и финансированию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Исполнительный комитет Содружества Независимых Государств об утверждении и в течение одного месяца уведомлять об изменениях перечня компетентных государственных органов по Договору государств-участников Содружества Независимых Государств о противодействии легализации (отмыванию) преступных доходов и финансированию терроризма.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2014 года № 819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компетентных государственных органов по Договору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 о</w:t>
      </w:r>
      <w:r>
        <w:br/>
      </w:r>
      <w:r>
        <w:rPr>
          <w:rFonts w:ascii="Times New Roman"/>
          <w:b/>
          <w:i w:val="false"/>
          <w:color w:val="000000"/>
        </w:rPr>
        <w:t>
противодействии легализации (отмыванию) преступных доходов 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финансированию терроризма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изменением, внесенным Указом Президента РК от 29.08.2014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финансов Республики Казахстан - уполномоченный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>Исключен Указом Президента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29.08.2014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