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067b3" w14:textId="58067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Тасмагамбетова И. Н. Министром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22 октября 2014 года № 934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Назначить Тасмагамбетова Имангали Нургалиевича Министром обороны Республики Казахстан, освободив от должности акима города Астана.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       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