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d2505" w14:textId="1bd25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Ермекбаева Н. Б. помощником Президента - секретарем Совета безопасности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19 ноября 2014 года № 962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Назначить Ермекбаева Нурлана Байузаковича помощником Президента – секретарем Совета безопасности Республики Казахстан, освободив от должности Чрезвычайного и Полномочного Посла Республики Казахстан в Китайской Народной Республике, Чрезвычайного и Полномочного Посла Республики Казахстан в Корейской Народно-Демократической Республике по совместительству.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     Н. НАЗАРБАЕВ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