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82c78" w14:textId="8982c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Национальной комиссии по модернизации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5 мая 2015 года № 17. Утратил силу указом Президента Республики Казахстан от 26 апреля 2023 года № 202.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26.04.2023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Национальной комиссии по модернизации.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Одобрить проект Плана работы Национальной комиссии по модернизации.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Республики Казахстан                       Н. НАЗАРБАЕВ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2015 года № 17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Национальной комиссии по модернизации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Национальная комиссия по модернизации (далее - Национальная комиссия) является консультативно-совещательным органом при Президенте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Главными целями деятельности Национальной комиссии являются выработка и реализация мер, направленных на осуществление институциональных реформ.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Национальная комиссия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и поручениями Президента Республики Казахстан, а также настоящим Положением.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деятельности Национальной комиссии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Национальную комиссию возглавляет председатель, назначаемый Президентом Республики Казахстан.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Председатель: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руководство деятельностью Национальной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утверждает одобренный Президентом Республики Казахстан План работы Национальной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определяет место и время проведения заседаний Национальной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отчитывается перед Президентом Республики Казахстан о работе Национальной комиссии ежегодно, не позднее 1 марта года, следующего за отчетным периодом.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5) исключен Указом Президента РК от 14.01.2020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отсутствия председателя Национальной комиссии его функции выполняет заместитель председателя Национальной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Указом Президента РК от 14.01.2020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Работа Национальной комиссии осуществляется путем проведения заседаний, по мере необходимости, но не реже одного раза в квартал, в сроки, определяемые председателем Комиссии.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Указа Президента РК от 14.01.2020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Заседание Национальной комиссии является правомочным, если на нем присутствует не менее двух третей от общего числа членов Национальной комиссии.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Национальной комиссии участвуют в ее работе без права замены.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Решения Национальной комиссии принимаются на заседании простым большинством от общего числа членов Национальной комиссии, присутствующих на данном заседании. В случае равенства голосов по обсуждаемому вопросу голос председательствующего является решающим.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Национальной комиссии оформляются протоколом, подписываемым председателем Национальной комиссии.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Национальная комиссия имеет право: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вносить на рассмотрение Президенту Республики Казахстан проекты законодательных и иных нормативных правовых актов, а также предложения и рекомендации по вопросам реализации институциональных реформ;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проводить с государственными органами и организациями консультации;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запрашивать и получать от центральных и местных государственных органов и иных организаций статистические, аналитические, методические, информационные материалы и иные необходимые документы;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привлекать в установленном порядке для осуществления отдельных работ специалистов, ученых и независимых экспертов;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осуществлять координацию деятельности и контроль за ходом выполнения принятых Национальной комиссией решений. 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заседаний Национальной комиссии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Рабочим органом, осуществляющим информационно-аналитическое и организационное обеспечение деятельности Национальной комиссии, является Канцелярия Премьер-Министра Республики Казахстан.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Рабочий орган Национальной комиссии: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разработку проекта плана работы Национальной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формирует проект повестки дня заседаний на основе предложений членов Национальной комиссии и ранее принятых ею решений;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организует подготовку материалов к заседаниям Национальной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оповещает членов Национальной комиссии о месте, времени проведения и повестке дня очередного заседания Национальной комиссии и своевременно обеспечивает их необходимыми материалами;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направляет решения Национальной комиссии для исполнения в государственные органы и иные организации. 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рассмотрении вопроса об утверждении повестки дня заседания Национальной комиссии каждый из ее членов вправе вносить предложения по изменению повестки заседания Национальной комиссии.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Члены Национальной комиссии вправе: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вносить предложения по плану работы Национальной комиссии, повестке дня заседаний и порядку обсуждения вопросов;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участвовать в подготовке материалов к заседаниям Национальной комиссии и проектов ее решений;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принимать участие в обсуждении вопросов, рассматриваемых Национальной комиссией;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осуществлять иные права, предусмотренные настоящим Положением.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