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f33c" w14:textId="68df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Смолина А. С. Председателем Высшего Судебного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декабря 2015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Смолина Анатолия Сергеевича Председателем Высшего Судебного Совета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