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f25e" w14:textId="d0bf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Мырзахметова А. И. Заместителем Премьер-Министра Республики Казахстан - Министром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июня 2016 года № 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Мырзахметова Аскара Исабековича Заместителем Премьер-Министра Республики Казахстан – Министром сельского хозяйства Республики Казахстан, освободив от ранее занимаемой должности.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