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a7ffd" w14:textId="eaa7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Указ Президента Республики Казахстан от 7 февраля 2001 года № 549 "О некоторых вопросах функционирования национальной валюты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 апреля 2017 года № 452.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Конституционного закона Республики Казахстан от 26 декабря 1995 года "О Президенте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февраля 2001 года № 549 "О некоторых вопросах функционирования национальной валюты Республики Казахстан" (САПП Республики Казахстан, 2001 г., № 6, cт. 56; 2009 г., № 33, ст. 308; 2011 г., № 60, ст. 850)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Настоящий Указ вводится в действие по истечении десяти календарных дней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