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30fb" w14:textId="de73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29 марта 2002 года № 828 "О некоторых вопросах кадровой политики в системе органов государственной власти"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сентября 2017 года № 541. Утратил силу Указом Президента Республики Казахстан от 31 июля 2023 года № 290.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2002 года № 828 "О некоторых вопросах кадровой политики в системе органов государственной власти" (САПП Республики Казахстан, 2004 г., № 17, ст. 212)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государственных служащих и иных должностных лиц, назначаемых Президентом Республики Казахстан или по согласованию с ним, избираемых по его представлению, а также назначаемых по согласованию с Администрацией Президента Республики Казахстан, утвержденном вышеназванным Указом: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государственного учреждения "Центр судебной экспертизы" Министерства юстиции</w:t>
            </w:r>
          </w:p>
          <w:bookmarkEnd w:id="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юстиции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республиканского государственного казенного предприятия "Центр судебных экспертиз Министерства юстиции Республики Казахстан"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юстиции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согласования, назначения на должность и освобождения от должности политических государственных служащих и иных должностных лиц Республики Казахстан, утвержденном вышеназванным Указом: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"Директор республиканского государственного казенного предприятия "Центр судебных экспертиз Министерства юстиции Республики Казахстан";".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