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a25a" w14:textId="f14a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Донакова Т.С. Председателем Высшего Судебного Совета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апреля 2018 года № 658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Назначить Донакова Талгата Советбековича Председателем Высшего Судебного Совета Республики Казахстан, освободив от должности заместителя Руководителя Администрации Президента Республики Казахстан.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