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a4a0" w14:textId="6dea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Атамкулова Б. Б. Министром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декабря 2018 года № 808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Атамкулова Бейбута Бакировича Министром иностранных дел Республики Казахстан, освободив от должности Министра оборонной и аэрокосмической промышленности Республики Казахстан.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