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a3b56" w14:textId="f8a3b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Жумагалиева А. К. Заместителем Премьер-Министра Республики Казахстан – Министром оборонной и аэрокосмической промышленности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26 декабря 2018 года № 809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Жумагалиева Аскара Куанышевича Заместителем Премьер-Министра Республики Казахстан – Министром оборонной и аэрокосмической промышленности Республики Казахстан, освободив от должности Заместителя Премьер-Министра Республики Казахстан. 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НАЗАРБАЕВ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