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23e5b" w14:textId="4423e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председателей и судей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26 декабря 2018 года № 811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подпунктами 1), 2), 8) пункта 1,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Конституционного закона Республики Казахстан от 25 декабря 2000 года "О судебной системе и статусе судей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 на должность председателя: 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30"/>
        <w:gridCol w:w="9470"/>
      </w:tblGrid>
      <w:tr>
        <w:trPr>
          <w:trHeight w:val="30" w:hRule="atLeast"/>
        </w:trPr>
        <w:tc>
          <w:tcPr>
            <w:tcW w:w="2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9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Барпибаева Тлектеса Ешеевича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  <w:tr>
        <w:trPr>
          <w:trHeight w:val="30" w:hRule="atLeast"/>
        </w:trPr>
        <w:tc>
          <w:tcPr>
            <w:tcW w:w="2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Актюбинского областного суда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9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Абдоллу Сакена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освобождением от должности председателя Военного суда Республики Казахстан;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</w:p>
        </w:tc>
      </w:tr>
      <w:tr>
        <w:trPr>
          <w:trHeight w:val="30" w:hRule="atLeast"/>
        </w:trPr>
        <w:tc>
          <w:tcPr>
            <w:tcW w:w="2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Военного суда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9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Мусабекулы Жандоса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освобождением от должности председателя судебной коллегии по уголовным делам этого же суда;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</w:p>
        </w:tc>
      </w:tr>
      <w:tr>
        <w:trPr>
          <w:trHeight w:val="30" w:hRule="atLeast"/>
        </w:trPr>
        <w:tc>
          <w:tcPr>
            <w:tcW w:w="2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Карагандинского областного суда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9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Шарипова Нурсерика Каримовича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 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Назначить на должность судьи: 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 Алматинской области: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1"/>
        <w:gridCol w:w="7019"/>
      </w:tblGrid>
      <w:tr>
        <w:trPr>
          <w:trHeight w:val="30" w:hRule="atLeast"/>
        </w:trPr>
        <w:tc>
          <w:tcPr>
            <w:tcW w:w="52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Талгарского районного суда  </w:t>
            </w:r>
          </w:p>
        </w:tc>
        <w:tc>
          <w:tcPr>
            <w:tcW w:w="7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Байгалиева Айдоса Байгалиевича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 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 Атырауской области: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648"/>
        <w:gridCol w:w="9652"/>
      </w:tblGrid>
      <w:tr>
        <w:trPr>
          <w:trHeight w:val="30" w:hRule="atLeast"/>
        </w:trPr>
        <w:tc>
          <w:tcPr>
            <w:tcW w:w="2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Жылыойского районного суда </w:t>
            </w:r>
          </w:p>
        </w:tc>
        <w:tc>
          <w:tcPr>
            <w:tcW w:w="9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Искакова Мураткали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председателя Макатского районного суда этой же области.  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Освободить от занимаемых должностей: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41"/>
        <w:gridCol w:w="7759"/>
      </w:tblGrid>
      <w:tr>
        <w:trPr>
          <w:trHeight w:val="30" w:hRule="atLeast"/>
        </w:trPr>
        <w:tc>
          <w:tcPr>
            <w:tcW w:w="4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председателя Карагандинского областного суда </w:t>
            </w:r>
          </w:p>
        </w:tc>
        <w:tc>
          <w:tcPr>
            <w:tcW w:w="77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Алимбекова Мусабека Тургынбековича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связи с уходом в отставку;  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 Акмолинской области: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889"/>
        <w:gridCol w:w="8411"/>
      </w:tblGrid>
      <w:tr>
        <w:trPr>
          <w:trHeight w:val="30" w:hRule="atLeast"/>
        </w:trPr>
        <w:tc>
          <w:tcPr>
            <w:tcW w:w="38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председателя Егиндыкольского районного суда </w:t>
            </w:r>
          </w:p>
        </w:tc>
        <w:tc>
          <w:tcPr>
            <w:tcW w:w="84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Жазита Бекзата Болатулы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собственному желанию, с прекращением полномочий судьи;  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 Кызылординской области: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29"/>
        <w:gridCol w:w="8071"/>
      </w:tblGrid>
      <w:tr>
        <w:trPr>
          <w:trHeight w:val="30" w:hRule="atLeast"/>
        </w:trPr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судьи Кызылординского городского суда </w:t>
            </w:r>
          </w:p>
        </w:tc>
        <w:tc>
          <w:tcPr>
            <w:tcW w:w="8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Райкулова Досымжана Муслимовича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связи с переходом на другую работу.  </w:t>
            </w:r>
          </w:p>
        </w:tc>
      </w:tr>
    </w:tbl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вводится в действие со дня подписания.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