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d897" w14:textId="ce4d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11 февраля 2008 года № 533 "О штатной численности и структуре Администрации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апреля 2019 года № 27.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 w:val="false"/>
          <w:i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февраля 2008 года № 533 "О штатной численности и структуре Администрации Президента Республики Казахстан" (САПП Республики Казахстан, 2008 г., № 5, ст. 52) следующее изменение:  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"368" заменить цифрами "388".   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Администрации Президента Республики Казахстан и Правительству Республики Казахстан принять меры по реализации настоящего Указа.    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