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636f" w14:textId="ba76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комиссии по подготовке к празднованию 30-летия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сентября 2019 года № 176.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празднования 30-летия Независимости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Государственную комиссию по подготовке к празднованию 30-летия Независимости Республики Казахстан (далее - Государственная комиссия).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комиссии;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комиссии до 25 декабря 2019 года разработать Концепцию празднования 30-летия Независимости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 до 29 февраля 2020 года разработать и утвердить План мероприятий по празднованию 30-летия Независимости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Республики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30 сентября 2019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176   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Государственной комиссии по подготовке к празднованию 30-летия Независимости Республики Казахстан  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комиссия по подготовке к празднованию 30-летия Независимости Республики Казахстан (далее - Государственная комиссия) является консультативно-совещательным органом при Президенте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 Конституцией,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комиссия состоит из председателя, заместителя председателя, секретаря и членов Государственной комиссии.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Председателем Государственной комиссии является Президент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Государственной комиссии формируется из числа известных государственных и общественных деятелей, представителей политических партий, неправительственного сектора.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решению председателя в Государственную комиссию персонально могут быть включены представители общественных советов республиканского и местного уровней, а также иные лица.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Задача, функции и полномочия Государственной комиссии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Задачей Государственной комиссии является подготовка к празднованию 30-летия Независимости Республики Казахстан в 2021 году.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комиссия осуществляет следующие функции: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выработку предложений по вопросам организации празднования 30-летия Независимости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координацию деятельности государственных органов по подготовке к празднованию 30-летия Независимости Республики Казахстан в 2021 году.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комиссия в пределах своей компетенции вправе: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центральных и местных государственных органов информацию, документы и материалы, необходимые для выполнения возложенной задачи;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заслушивать на заседаниях Государственной комиссии представителей центральных и местных государственных органов и иных организаций по вопросам, входящим в компетенцию Государственной комиссии;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целях выработки предложений по конкретным проблемам и вопросам, отнесенным к компетенции Государственной комиссии, образовывать подкомиссии, рабочие группы.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Государственной комиссии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Государственной комиссии проводятся по мере необходимости.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Заседания Государственной комиссии правомочны при наличии двух третей от общего числа членов Государственной комиссии.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Государственной комиссии голос председательствующего является решающим.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заседания Государственной комиссии могут приглашаться должностные лица, не являющиеся членами Государственной комиссии, а также представители общественных организаций и средств массовой информации.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Государственной комиссии осуществляет общее руководство деятельностью Государственной комиссии и председательствует на ее заседаниях.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отсутствие председателя Государственной комиссии его обязанности исполняет заместитель председателя.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Секретарь Государственной комиссии: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материалов к заседаниям Государственной комиссии, а также проектов протокольных решений;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членов Государственной комиссии о месте, времени проведения и повестке дня очередного заседания, своевременно обеспечивает их необходимыми материалами;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председателю Государственной комиссии подготовленный ее членами отчет о проделанной работе с оценкой своевременного и качественного исполнения принятых ею решений;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по поручению председателя Государственной комиссии иные функции.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Рабочим органом Государственной комиссии является Министерство информации и общественного развития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Центральные государственные органы и местные исполнительные органы обязаны оказывать содействие Г осударственной комиссии в выполнении возложенных на нее задач.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2019 года № 176 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комиссии по подготовке к празднованию 30-летия Независимости Республики Казахстан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9"/>
        <w:gridCol w:w="2548"/>
        <w:gridCol w:w="2263"/>
      </w:tblGrid>
      <w:tr>
        <w:trPr>
          <w:trHeight w:val="30" w:hRule="atLeast"/>
        </w:trPr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 Республики Казахстан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редседатель</w:t>
            </w:r>
          </w:p>
        </w:tc>
      </w:tr>
      <w:tr>
        <w:trPr>
          <w:trHeight w:val="30" w:hRule="atLeast"/>
        </w:trPr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Администрации Президента Республики Казахстан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</w:t>
            </w:r>
          </w:p>
        </w:tc>
      </w:tr>
      <w:tr>
        <w:trPr>
          <w:trHeight w:val="30" w:hRule="atLeast"/>
        </w:trPr>
        <w:tc>
          <w:tcPr>
            <w:tcW w:w="7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внутренней политики Администрации Президента Республики Казахстан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</w:tbl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Государственной комиссии: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 Республики Казахстан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Сената Парламента Республики Казахстан (по согласованию)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Мажилиса Парламента Республики Казахстан (по согласованию)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секретарь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Канцелярии Первого Президента Республики Казахстан - Елбасы (по согласованию)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заместитель Премьер-Министра Республики Казахстан - Министр финансов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заместитель Руководителя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Агентства по делам государственной службы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иностранных дел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общественного развития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образования и науки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защиты населения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индустрии и инфраструктурного развития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культуры и спорта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акимы городов Нур-Султана, Алматы, Шымкента и областей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Председателя Ассамблеи народа Казахстана,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заведующий Секретариатом Ассамблеи народа Казахстана Администрации Президента Республики Казахстан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директор республиканского государственного учреждения "Служба центральных коммуникаций" при Президенте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заместитель Председателя партии "Nur Otan"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Демократической партии Казахстана "Ак жол"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Центрального комитета Коммунистической народной партии Казахстана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молодежного крыла "Жас Отан" при партии "Nur Otan" (по согласованию)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 объединения юридических лиц "Гражданский альянс Казахстана"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исполнительный директор Фонда Первого Президента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директор Казахстанского института стратегических исследований при Президенте Республики Казахстан (по согласованию) 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