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ff04" w14:textId="a88f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Мурзалина М. К. заместителем Руководителя Администрации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марта 2019 года № 881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Мурзалина Малика Кенесбаевича заместителем Руководителя Администрации Президента Республики Казахстан, освободив от должности акима Акмолинской области.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