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41474" w14:textId="ff414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передислокации Национального Банка Республики Казахстан из города Алматы в город Нур-Султан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10 апреля 2020 года № 304.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17-1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21 Конституционного закона Республики Казахстан от 26 декабря 1995 года "О Президенте Республики Казахстан" ПОСТАНОВЛЯЮ: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Национальному Банку Республики Казахстан: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 1 июля 2020 года обеспечить передислокацию из города Алматы в город Нур-Султан центрального аппарата Национального Банка Республики Казахстан;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иные меры, вытекающие из настоящего Указа.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31 декабря 2003 года № 1271 "Об утверждении Положения и структуры Национального Банка Республики Казахстан" (САПП Республики Казахстан, 2004 г., № 50, ст. 640) следующее изменение: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Национальном Банке Республики Казахстан, утвержденном вышеназванным Указом: 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 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Место нахождения центрального аппарата Национального Банка Казахстана: Республика Казахстан, Z05T8F6, город Нур-Султан, район "Есиль", проспект Мәңгілік Ел, здание 57А.".   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Указа возложить на Администрацию Президента Республики Казахстан.  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Указ вводится в действие со дня подписания, за исключением пункта 2 настоящего Указа, который вводится в действие с 1 июля 2020 года.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