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c1c38" w14:textId="2ac1c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12 августа 2020 года выборов депутатов Сената Парламента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июня 2020 года № 351.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Конституции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в связи с истечением в октябре 2020 года конституционного срока полномочий депутатов Сената Парламента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 на 12 августа 2020 года выборы депутатов Сената Парламента Республики Казахстан.    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Казахстан, акимам городов Нур-Султана, Алматы и Шымкента, областей принять меры по организационному, материально-техническому и финансовому обеспечению выборов депутатов Сената Парламента Республики Казахстан. 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опубликования.   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