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e4d4d" w14:textId="dbe4d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Указ Президента Республики Казахстан от 27 мая 2020 года № 340 "О создании Государственной комиссии по восстановлению экономического роста при Президенте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8 июля 2020 года № 368. Утратил силу Указом Президента Республики Казахстан от 3 января 2024 года № 429.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Указом Президента РК от 03.01.2024 </w:t>
      </w:r>
      <w:r>
        <w:rPr>
          <w:rFonts w:ascii="Times New Roman"/>
          <w:b w:val="false"/>
          <w:i w:val="false"/>
          <w:color w:val="ff0000"/>
          <w:sz w:val="28"/>
        </w:rPr>
        <w:t>№ 429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rPr>
          <w:rFonts w:ascii="Times New Roman"/>
          <w:b w:val="false"/>
          <w:i w:val="false"/>
          <w:color w:val="000000"/>
          <w:sz w:val="28"/>
        </w:rPr>
        <w:t xml:space="preserve">   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27 мая 2020 года № 340 "О создании Государственной комиссии по восстановлению экономического роста при Президенте Республики Казахстан" (опубликованный в газете "Казахстанская правда" от 28 мая 2020 года № 102 (29229) следующие изменение и дополнения: 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состав Государственной комиссии по восстановлению экономического роста при Президенте Республики Казахстан, созданной вышеназванным Указом: 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Дуйсенову Тамару Босымбековну - помощника Президента Республики Казахстан - заведующего Отделом по контролю за рассмотрением обращений Администрации Президента Республики Казахстан,   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Цоя Алексея Владимировича - Министра здравоохранения Республики Казахстан; 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вывести из состава вышеназванной Комиссии Биртанова Е.А.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его подписания.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   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