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4492" w14:textId="a1c4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№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сентября 2020 года № 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086"/>
        <w:gridCol w:w="9878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Аиду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Галымовну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 информации и общественного развития Республики Казахстан,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Даулеталина Сатыбалды Телагысовича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Федерации профсоюзов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Жасымбекову Светлану Салаватовну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национального координатора программ по миграции Международной организации по миграции в Казахстане - Агентства Организации Объединенных Наций по миграции (по согласованию),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Утпинова Наурызбая Тагановича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муфтия, председателя Духовного управления мусульман Казахстана (по согласованию);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названной Комиссии: Абаева Д. А., Мектепбаеву С. К., Ораза С. С., Тугжанова Е. Л.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