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98d2d" w14:textId="6a98d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5 июля 2006 года № 140 "О Комиссии по вопросам помилования при Президенте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27 августа 2021 года № 645.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ПОСТАНОВЛЯЮ: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июля 2006 года № 140 "О Комиссии по вопросам помилования при Президенте Республики Казахстан"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вопросам помилования при Президенте Республики Казахстан, утвержденный вышеназванным Указом: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994"/>
        <w:gridCol w:w="1994"/>
        <w:gridCol w:w="8312"/>
      </w:tblGrid>
      <w:tr>
        <w:trPr>
          <w:trHeight w:val="30" w:hRule="atLeast"/>
        </w:trPr>
        <w:tc>
          <w:tcPr>
            <w:tcW w:w="19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Абдирова Нурлана Мажитовича</w:t>
            </w:r>
          </w:p>
          <w:bookmarkEnd w:id="3"/>
        </w:tc>
        <w:tc>
          <w:tcPr>
            <w:tcW w:w="19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3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заместителя Председателя Сената Парламента Республики Казахстан, председателем (по согласованию);</w:t>
            </w:r>
          </w:p>
          <w:bookmarkEnd w:id="4"/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указанной Комиссии Рогова И.И.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вступает в силу со дня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