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cfab" w14:textId="9e8c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декабря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введении моратория на проведение проверок и профилактического контроля с посещением в Республике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Центральным государственным и местным исполнительным органам прекратить с 1 января 2020 года до 1 января 2024 года проверки и профилактический контроль с посещением субъектов малого предпринимательства, в том числе субъектов микропредпринимательства, за исключением:";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внеплановых проверок, проводимых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2023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