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582a" w14:textId="2db5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725.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  </w:t>
            </w:r>
          </w:p>
        </w:tc>
      </w:tr>
    </w:tbl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города Алматы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города Алматы чрезвычайное положение на период с 01 часов 30 минут 5 января 2022 года на срок до 00 часов 00 минут 19 января 2022 года.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городе Алматы на период действия чрезвычайного положения комендантский час с 23 часов 00 минут до 7 часов 00 минут.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Создать на период чрезвычайного положения комендатуру города Алматы и наделить ее полномочиями, предусмотренными Законом Республики Казахстан "О чрезвычайном положении".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города Алматы начальника Департамента полиции города Алматы Таймерденова Каната Данияровича.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городе Алматы;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город Алматы, а также выезд из него;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города Алматы,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