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e8f6" w14:textId="a88e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указы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 и от 29 декабря 2015 года № 152 "О некоторых вопросах прохождения государственной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января 2022 года № 785.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</w:t>
            </w:r>
          </w:p>
        </w:tc>
      </w:tr>
    </w:tbl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 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указы Президента Республики Казахстан: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 150 "Об утверждении Реестра должностей политических и административных государственных служащих":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и административных государственных служащих, утвержденном вышеназванным Указом: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Административные государственные должности":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"Корпус "Б":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группе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C: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С-5: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"Референт Министерства иностранных дел Республики Казахстан и загранучреждения" изложить в следующей редакции: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"Референт загранучреждения";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 152 "О некоторых вопросах прохождения государственной службы":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занятия вакантных или временно вакантных административных государственных должностей корпуса "Б" в порядке перевода без проведения конкурса, утвержденных вышеназванным Указом: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Занятие государственной должности в порядке перевода помимо случаев,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службе Республики Казахстан", может осуществляться: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 административные государственные должности корпуса "Б" Администрации Президента Республики Казахстан, Канцелярии Первого Президента Республики Казахстан – Елбасы, аппаратов палат Парламента Республики Казахстан и Канцелярии Премьер-Министра Республики Казахстан, а также из данных государственных органов в другие государственные органы;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внутри государственных органов,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внутри государственного органа, на должность одной категории;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внутри государственного органа на должность вышестоящей категории при условии, что государственный служащий занимал должности следующей нижестоящей категории не менее двух последних лет в данном государственном органе.".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Настоящий Указ вводится в действие со дня его первого официального опубликования.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