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6f98" w14:textId="ee66f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5 июля 2006 года № 140 "О Комиссии по вопросам помилования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марта 2022 года № 822.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2006 года № 140 "О Комиссии по вопросам помилования при Президенте Республики Казахстан"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помилования при Президенте Республики Казахстан, утвержденный вышеназванным Указом: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Башимова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Советовича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юридических наук, профессора, председателем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Владимира Васильевича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Борчашвили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Исидора Шамиловича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юридических наук, профессора (по согласованию);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Абдирова Н.М., Айтпаеву С.М., Бусурманова Ж.Д.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