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d1e2c" w14:textId="78d1e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Указ Президента Республики Казахстан от 12 октября 2000 года № 470 "О республиканской комиссии по подготовке кадров за рубежом"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 марта 2022 года № 825.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октября 2000 года № 470 "О республиканской комиссии по подготовке кадров за рубежом" следующие изменения и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республиканской комиссии по подготовке кадров за рубежом, утвержденном вышеназванным Указом: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Республиканская комиссия по подготовке кадров за рубежом (далее - Республиканская комиссия) является консультативно-совещательным органом при Президенте Республики Казахстан и создается в целях реализации мероприятий по вопросам международной стипендии Президента Республики Казахстан "Болашак" (далее - международная стипендия "Болашак") и прохождения научных стажировок.";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4-2) следующего содержания: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"4-2) принятие решения о присуждении, лишении научной стажировки в соответствии с Правилами отбора претендентов и прохождения научных стажировок, утверждаемыми Правительством Республики Казахстан;";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осуществляет иные функции, необходимые для обеспечения и реализации мероприятий по международной стипендии "Болашак" и научным стажировкам, не противоречащие законодательству Республики Казахстан;".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