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6a9c" w14:textId="4796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встреч руководителей центральных исполнительных органов с населением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апреля 2022 года № 863.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 и в целях дальнейшей демократизации казахстанского общества, повышения информированности населения о проводимых в стране реформах, усиления ответственности и подотчетности исполнительных органов перед населением, широкого вовлечения народа в процесс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Руководителям центральных исполнительных органов (за исключением министерств обороны, иностранных дел Республики Казахстан) проводить в течение года регулярные встречи с населением.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следующий порядок формирования и утверждения графика встреч руководителей центральных исполнительных органов с населением (далее – график):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до 1 декабря центральным исполнительным органам направлять в уполномоченный орган в области доступа к информации предложения для формирования графика на предстоящий календарный год;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15 декабря уполномоченному органу в области доступа к информации вносить проект графика в Аппарат Правительства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 до 10 января Правительству Республики Казахстан утверждать график.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13.04.2023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исполнительных органов (за исключением министерств обороны, иностранных дел Республики Казахстан):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встречу с населением вне графика в случае прогнозируемых либо возникших рисков ухудшения ситуации в курируемой сфере в том или ином регионе;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 учетом технических возможностей проведение встреч с организацией онлайн-трансляций с обязательной возможностью комментирования населением на официальных аккаунтах в социальных сетях, а также при необходимости видеоконференцсвязи;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не более одной четверти от запланированного для встречи времени с презентацией доклада, остальную часть времени – в формате "вопросы-ответы";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постоянное информационное взаимодействие на всех этапах проведения встреч с уполномоченным органом в области доступа к информации;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до проведения встречи с населением: определение дня и времени ее проведения с учетом мнения населения; сбор, анализ запросов и предложений от населения, поступивших на официальные интернет-ресурсы, блог-платформу руководителей центральных исполнительных органов, в других формах коммуникации и по итогам встреч акимов с населением;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в рамках проведения встречи с населением: проведение личного приема граждан; встречи с некоммерческими организациями; брифинг для средств массовой информации;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после проведения встречи с населением: систематизацию всех озвученных проблемных вопросов; не позднее десяти календарных дней со дня завершения встреч и приема граждан размещение в средствах массовой информации, в том числе на официальных интернет-ресурсах, информации об итогах проведенных встреч, перечня проблемных вопросов, плана действий по решению проблемных вопросов с указанием конкретных сроков их решения, ответственных исполнителей; ежеквартальное размещение на официальном интернет-ресурсе центрального исполнительного органа информации о ходе решения проблемных вопросов, поднятых населением на встречах.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всех уровней: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участие на встречах руководителей центральных исполнительных органов с населением;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поддержку центральным исполнительным органам в организации проведения встреч, в том числе информационно-агитационной работы в средствах массовой информации и на официальных аккаунтах акиматов (аппаратов акимов), в социальных сетях и общедоступных местах;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обобщать системные проблемы региона по итогам встреч акимов с населением, требующие решения на уровне центральных исполнительных органов, национальных холдингов и компаний, и раз в полугодие направлять по компетенции в центральные исполнительные органы для учета при проведении встреч.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Уполномоченному органу в области доступа к информации обеспечить: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анонсирование и широкое информационное освещение хода и результатов проведения встреч в республиканских средствах массовой информации;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 результатов проведения встреч в рамках ежегодной оценки эффективности деятельности центральных исполнительных органов;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и доведение до сведения центральных исполнительных органов методических рекомендаций по проведению встреч с населением.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Правительству Республики Казахстан: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рассматривать на полугодовой основе итоги проведения встреч;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участие заместителей Премьер-Министра Республики Казахстан во встречах центральных исполнительных органов в случае наличия высоких рисков социальной напряженности и дестабилизации общественно-политической ситуации;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проведение регулярных встреч с населением заместителей первых руководителей и председателей ведомств центральных исполнительных органов;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Указа.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Указа возложить на Администрацию Президента Республики Казахстан.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Настоящий Указ вводится в действие со дня его первого официального опубликования.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