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1971" w14:textId="fb11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дебюрократизации деятельности государственного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апреля 2022 года № 872.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и оперативности принятия решений в государственном аппарате, исключения излишней законодательной регламентации деятельности исполнительной власти, сокращения документооборота и отчетности, повышения самостоятельности и персональной ответственности руководителей государственных органов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принципы дебюрократизации: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 сущности над формой - главенство конкретного и измеримого результата над формой работы по его достижению;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цифровизация по умолчанию - приоритет всестороннего взаимодействия государственных органов с гражданами, бизнесом и между собой в цифровом формате;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управленческая ответственность - недопустимость передачи принятия решений и согласования вопросов, входящих в сферу компетенций конкретного руководителя, на вышестоящий уровень и коллегиальным органам;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непрерывное совершенствование - формирование и поддержание организационной культуры государственного аппарата, стимулирующей сокращение бюрократии, системный реинжиниринг и оптимизацию внутренних процедур и процессов;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оптимальность регламентации - установление оптимально необходимого уровня регламентации деятельности государственных органов, недопущение введения новых недостаточно обоснованных бюрократических требований, видов отчетности и контроля.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обеспечить предоставление государственным органам права принятия нормативных правовых актов в целях реализации возложенных задач без излишней (чрезмерной) конкретизации на законодательном уровне компетенций, функций и полномочий, а также внедрение особого порядка принятия нормативных правовых актов, в том числе без их государственной регистрации, для оперативного реагирования на актуальные вызовы, форс-мажорные обстоятельства и кризисные ситуации.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до 1 декабря 2022 года в рамках деятельности комиссии при Президенте по вопросам внедрения цифровизации в Республике Казахстан обеспечить комплексный реинжиниринг бюджетного и нормотворческого процессов с общим сокращением сроков и этапов в два раза. 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 уполномоченный орган в сфере информатизации ответственным за координацию цифровой трансформации и реинжиниринга бизнес-процессов в центральных и местных государственных органах, а также за принятие решений по вопросам интеграции государственных объектов информатизации.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рамках внутреннего и межведомственного взаимодействия государственных органов определить необходимость использования информации, размещенной в государственных объектах информатизации соответствующих государственных органов, без дополнительного подтверждения достоверности, аутентичности и актуальности сведений.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Возложить всю полноту ответственности за достоверность и актуальность размещаемых в государственных объектах информатизации сведений и за издержки, связанные с использованием недостоверных сведений, на руководителей соответствующих государственных органов.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Правительству Республики Казахстан до 31 декабря 2022 года совместно с государственными органами, непосредственно подчиненными и подотчетными Президенту Республики Казахстан, систематизировать все виды отчетов и показателей (отраслевые данные) на базе государственной информационно-аналитической системы "Smart Data Ukimet" и иных государственных объектах информатизации.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Запретить государственным органам запрашивать и передавать сведения, доступные в государственной информационно-аналитической системе "Smart Data Ukimet" и на иных государственных объектах информатизации, а также отвечать на такие запросы.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Администрации Президента Республики Казахстан в трехмесячный срок: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провести комплексный реинжиниринг внутренних бизнес-процессов, обеспечив пересмотр соответствующих правовых актов;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Правительством Республики Казахстан провести сплошную ревизию действующих контрольных поручений Президента Республики Казахстан и руководства Администрации Президента Республики Казахстан на предмет их дублирования и актуальности;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исключение требования по внесению проектов актов Президента Республики Казахстан на бумажных носителях, их визированию и полистному парафированию, за исключением документов, имеющих грифы секретности и пометку "для служебного пользования".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Правительству Республики Казахстан: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двухмесячный срок: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сплошную ревизию действующих контрольных поручений Премьер-Министра Республики Казахстан, заместителей Премьер-Министра Республики Казахстан и руководства Канцелярии Премьер-Министра Республики Казахстан на предмет их дублирования и актуальности;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сокращение в два раза количества консультативно-совещательных органов при Правительстве, центральных и местных исполнительных органах;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пересмотреть подходы к формированию реестра государственных услуг, включив в него наиболее востребованные гражданами и бизнесом жизненные и деловые ситуации, обеспечив их реинжиниринг и автоматизацию;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возможность использования доступных онлайн-сервисов для проведения открытых совещаний в целях коммуникаций с гражданами и оперативного межведомственного взаимодействия;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пересмотреть Регламент Правительства и другие нормативные правовые акты, в том числе обеспечив: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отмену внесения документов в бумажном виде, их визирования и полистного парафирования, за исключением законодательных актов, актов Президента, а также документов, имеющих грифы секретности и пометку "для служебного пользования";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порядка "согласование по умолчанию" проектов нормативных правовых актов, заключений Правительства на поправки депутатов Парламента и инициированные ими законопроекты и иных документов, требующих согласования, если ответ по ним не предоставлен в установленный срок;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отмену запрета на внесение в Канцелярию Премьер-Министра проектов нормативных правовых актов с замечаниями;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обязательность рассмотрения разногласий между государственными органами при согласовании проектов нормативных правовых актов и принятия по ним на уровне Премьер-Министра или его заместителей конкретных решений по существу вопроса в течение пяти рабочих дней;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запрета на внесение в Администрацию Президента документов по текущим вопросам деятельности, относящимся к исключительной компетенции Правительства и других государственных органов, а также предложений государственных органов, требующих решения вопроса по существу, без предварительной проработки с заинтересованными государственными органами;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запрета на запросы и поручения со сроком исполнения менее двух рабочих дней, за исключением прямых поручений Президента, Премьер-Министра, Государственного секретаря, Руководителя Администрации Президента и Секретаря Совета Безопасности;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сроков рассмотрения документов в Канцелярии Премьер- Министра в два раза;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запрета на направление проектов актов и протоколов совещаний, запросов и поручений в государственные органы, в компетенцию которых прямо не входит их рассмотрение, с предоставлением возможности возврата таких документов без рассмотрения;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делегирования первыми руководителями государственных органов отдельным руководителям структурных подразделений государственных органов права подписи документов организационно-технического характера, а также участия и выражения позиции государственного органа в межведомственных совещаниях;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наделение курирующих заместителей первых руководителей государственных органов правом согласования проектов нормативных правовых актов по решению первых руководителей;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требования по повторному подписанию первым руководителем государственного органа и внесению в Канцелярию Премьер-Министра корреспонденции, ранее внесенной за подписью исполняющего обязанности первого руководителя государственного органа;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запрета на пересогласование проекта нормативного правового акта в связи с назначением нового первого руководителя центрального государственного органа;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служебной электронной почты в качестве официального средства коммуникаций и обмена информацией для центральных и местных исполнительных органов, за исключением переписки с органами законодательной и судебной ветвей власти, Администрацией Президента Республики Казахстан, а также документов, относящихся к Национальному архивному фонду;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срока подписания протоколов заседаний Правительства и консультативно-совещательных органов при Правительстве, а также совещаний под руководством заместителей Премьер-Министра и руководства Канцелярии Премьер-Министра до трех дней, исключив необходимость их согласования с участвовавшими государственными органами;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31 декабря 2022 года: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упрощенный механизм корректировки сведений о гражданах и юридических лицах, содержащихся в государственных объектах информатизации;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сокращение бюджетных расходов на канцелярскую бумагу и сопряженные с ней товары в три раза;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оптимизировать перечень типовых документов, образующихся в деятельности государственных и негосударственных организаций, с указанием срока хранения;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сокращение срока создания и (или) развития государственных объектов информатизации до шести месяцев;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четкой регламентации оснований назначения и проведения совещаний, обеспечив в том числе внедрение единого цифрового решения по планированию и систематизации совещаний для всех государственных органов и организаций, а также приоритетность проведения совещаний через видеоконференцсвязь и доступные онлайн-сервисы;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автоматизацию процедуры направления уведомления о размещении проектов нормативных правовых актов на интернет-портале "Открытые НПА" в Национальную палату предпринимателей Республики Казахстан, аккредитованные объединения субъектов частного предпринимательства, общественные советы;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институт меморандумов центральных и местных исполнительных государственных органов с Администрацией Президента и Правительством, используя в качестве показателей эффективности их работы декомпозированные индикаторы, закрепленные в Карте стратегических показателей Национального плана развития Республики Казахстан, а также практику заключения меморандумов между Премьер-Министром и Президентом;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политических служащих центральных государственных органов и административных служащих корпуса "А" устройствами для дистанционной работы с государственными объектами информатизации;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31 декабря 2023 года: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Агентством Республики Казахстан по делам государственной службы обеспечить полную цифровизацию процесса отбора и приема на государственную службу на базе информационной системы "Е-қызмет", а также ее внедрение и масштабирование во всех государственных органах;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переход государственного аппарата к единому централизованному облачному документообороту с цифровыми решениями по оптимизации прохождения служебной корреспонденции с возможностью совместной работы над одним проектом документа, исключению дублирования поручений, оперативному формированию аналитических отчетов по документообороту;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перевод документов с пометкой "для служебного пользования" в электронный формат;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введение в промышленную эксплуатацию модуля законотворческого процесса информационной системы "Е-заңнама";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внедрение единой информационной системы бухгалтерского учета центральных государственных органов;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календарного года обеспечить институционализацию системы "Е-Otinish" в качестве "одного окна" для приема всех видов обращений физических и юридических лиц.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Агентству Республики Казахстан по делам государственной службы совместно с Правительством Республики Казахстан: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ежегодное проведение среди государственных служащих конкурса на лучший проект по совершенствованию деятельности государственного аппарата;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ежегодное проведение опроса по дебюрократизации в рамках процедур мониторинга состояния государственной службы и общественного мониторинга качества оказания государственных услуг.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Правительству Республики Казахстан обеспечить запуск постоянно действующего онлайн-ресурса для сбора предложений по дебюрократизации и повышению эффективности государственных органов.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Агентствам Республики Казахстан по стратегическому планированию и реформам и по делам государственной службы совместно с Министерством цифрового развития, инноваций и аэрокосмической промышленности Республики Казахстан на регулярной основе проводить анализ предложений, поступающих на онлайн-ресурс.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Правительству Республики Казахстан провести ревизию законодательных актов на предмет излишней (чрезмерной) законодательной регламентации норм, которые в целях оперативности должны определяться Правительством или государственными органами в подзаконных нормативных правовых актах.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Агентству Республики Казахстан по делам государственной службы обеспечить мониторинг и анализ по вопросам дебюрократизации государственного аппарата, в том числе с изучением внутренних административных процедур государственных органов, а также внесением их результатов на полугодовой основе в Администрацию Президента Республики Казахстан.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Правительству Республики Казахстан в течение десяти рабочих дней обеспечить утверждение плана действий по реализации настоящего Указа.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Правительству Республики Казахстан принять иные меры, вытекающие из настоящего Указа.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за исполнением настоящего Указа возложить на Администрацию Президента Республики Казахстан.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Настоящий Указ вводится в действие со дня его подписания.  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