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30cb1" w14:textId="7e30c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награждении государственными наградами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31 мая 2022 года № 904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 большой вклад в социально-экономическое развитие страны и особые заслуги в научной деятельности наградить: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орденом "Барыс" І степени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Жұрынов Мұрат – президента РОО "Национальная академия наук Республики Казахстан";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орденом "Барыс" ІІІ степени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Абдильдина Жабайхана – академика РОО "Национальная академия наук Республики Казахстан"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Кумекова Булата Ешмухамбетовича – академика РОО "Национальная академия наук Республики Казахстан"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Кшибекова Досмухамеда – академика РОО "Национальная академия наук Республики Казахстан";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орденом "Парасат"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Байгунчекова Жумадила Жанабаевича – директора Центра НАО "Казахский национальный университет имени аль-Фараби"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Блиева Назарбая – академика РОО "Национальная академия наук Республики Казахстан"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Жарменова Абдурасула Алдашевича – генерального директора РГП "Национальный центр по комплексной переработке минерального сырья Республики Казахстан" Министерства индустрии и инфраструктурного развития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Курскеева Абдрахмана Козлоевича – главного научного сотрудника РГП "Институт истории и этнологии имени Ч. Валиханова" Министерства образования и науки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Пака Ивана Тимофеевича – иностранного члена РОО "Национальная академия наук Республики Казахстан"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Сманова Бактияра Урисбаевича – профессора НАО "Казахский национальный педагогический университет имени Абая"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Таймагамбетова Жакена Кожахметовича – академика РОО "Национальная академия наук Республики Казахстан";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орденом "Құрмет"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Абсадыкова Бахыта Нарикбаевича – главного ученого секретаря АО "Институт химических наук имени А. Бектурова"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Бисенбаева Амангельды Куанбаевича – директора Научно-исследовательского института проблем биологии и биотехнологии НАО "Казахский национальный университет имени аль-Фараби"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Дулатбекова Нурлана Орынбасаровича – ректора НАО "Карагандинский университет имени академика Е. Букетова"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Кабульдинова Зиябека Ермухановича – директора РГП "Институт истории и этнологии имени Ч. Валиханова" Министерства образования и науки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Косова Владимира Николаевича – заведующего кафедрой НАО "Казахский национальный педагогический университет имени Абая"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Медеу Ахметқал – председателя правления АО "Институт географии и водной безопасности"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Раманкулова Ерлана Мирхайдаровича – генерального директора РГП "Национальный центр биотехнологии" Министерства здравоохранения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Рахимова Кайроллу Дюсенбаевича – заведующего кафедрой НАО "Казахский национальный медицинский университет имени С. Асфендиярова"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Тулешова Амандыка Куатовича – генерального директора РГП "Институт механики и машиноведения имени академика У.Джолдасбекова" Министерства образования и науки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Умирбаева Уалбая Утмаханбетовича – профессора НАО "Евразийский национальный университет имени Л. Гумилева";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медалью "Ерен еңбегі үшін" 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Давлетова Аскара Ербулановича – декана НАО "Казахский национальный университет имени аль-Фараби". 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