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5210" w14:textId="b265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июня 2022 года № 910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ПОСТАНОВЛЯЮ: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- Министра торговли и интеграции Республики Казахстан Султанова Бахыта Турлыхановича подписать от имени Республики Казахстан Протокол 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6 июня 2022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910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изменения в 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союза, далее именуемые государствами-членами,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цифры "2021" заменить цифрами "2022".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временно применяется с даты подписания и распространяется на правоотношения, возникшие с 1 января 2022 года. Для государства-члена, законодательство которого не предусматривает возможность временного применения международных договоров, настоящий Протокол применяется с даты выполнения таким государством-членом внутригосударственных процедур, необходимых для вступления настоящего Протокола в силу, и распространяется на правоотношения, возникшие с 1 января 2022 года.  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городе_______________ "____" ____________________ 2022____года в одном подлинном экземпляре на русском языке.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