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0f3e" w14:textId="0690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выборов депутатов Сената Парламента Республики Казахстан от областей Абай, Жетісу 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июля 2022 года № 957.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Конституции Республики Казахстан,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2022 года № 887 "О некоторых вопросах административно-территориального устройства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24 августа 2022 года выборы депутатов Сената Парламента Республики Казахстан от областей Абай, Жетісу и Ұлытау.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проведение голосования, установление итогов выборов и определение срока полномочий депутатов Сената Парламента Республики Казахстан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Казахстан, акимам областей Абай, Жетісу и Ұлытау принять меры по организационному, материально-техническому и финансовому обеспечению выборов депутатов Сената Парламента Республики Казахстан от областей Абай, Жетісу и Ұлытау.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