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99ee1e" w14:textId="899ee1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дополнения в Указ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Указ Президента Республики Казахстан от 9 августа 2022 года № 971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ПОСТАНОВЛЯЮ: 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Указ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26 декабря 2019 года № 229 "О введении моратория на проведение проверок и профилактического контроля и надзора с посещением в Республике Казахстан" следующее дополнение: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 подпунктом 14) следующего содержания: 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"14) проверок и профилактического контроля с посещением за соблюдением земельного законодательства Республики Казахстан.".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Настоящий Указ вводится в действие со дня его первого официального опубликования.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Президент 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Токаев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