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900a" w14:textId="f229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реорганизации некоторых территориальных органов Агентства Республики Казахстан по финансовому мониторингу и внесении изменения в Указ Президента Республики Казахстан от 20 февраля 2021 года № 515 "О некоторых вопросах Агентства Республики Казахстан по финансовому мониторингу"</w:t>
      </w:r>
    </w:p>
    <w:p>
      <w:pPr>
        <w:spacing w:after="0"/>
        <w:ind w:left="0"/>
        <w:jc w:val="both"/>
      </w:pPr>
      <w:r>
        <w:rPr>
          <w:rFonts w:ascii="Times New Roman"/>
          <w:b w:val="false"/>
          <w:i w:val="false"/>
          <w:color w:val="000000"/>
          <w:sz w:val="28"/>
        </w:rPr>
        <w:t>Указ Президента Республики Казахстан от 10 августа 2022 года № 976.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7" w:id="0"/>
    <w:p>
      <w:pPr>
        <w:spacing w:after="0"/>
        <w:ind w:left="0"/>
        <w:jc w:val="both"/>
      </w:pPr>
      <w:r>
        <w:rPr>
          <w:rFonts w:ascii="Times New Roman"/>
          <w:b w:val="false"/>
          <w:i w:val="false"/>
          <w:color w:val="000000"/>
          <w:sz w:val="28"/>
        </w:rPr>
        <w:t xml:space="preserve">
      ПОСТАНОВЛЯЮ:   </w:t>
      </w:r>
    </w:p>
    <w:bookmarkEnd w:id="0"/>
    <w:bookmarkStart w:name="z8" w:id="1"/>
    <w:p>
      <w:pPr>
        <w:spacing w:after="0"/>
        <w:ind w:left="0"/>
        <w:jc w:val="both"/>
      </w:pPr>
      <w:r>
        <w:rPr>
          <w:rFonts w:ascii="Times New Roman"/>
          <w:b w:val="false"/>
          <w:i w:val="false"/>
          <w:color w:val="000000"/>
          <w:sz w:val="28"/>
        </w:rPr>
        <w:t>
      1. Реорганизовать в установленном законодательством Республики Казахстан порядке:</w:t>
      </w:r>
    </w:p>
    <w:bookmarkEnd w:id="1"/>
    <w:bookmarkStart w:name="z9" w:id="2"/>
    <w:p>
      <w:pPr>
        <w:spacing w:after="0"/>
        <w:ind w:left="0"/>
        <w:jc w:val="both"/>
      </w:pPr>
      <w:r>
        <w:rPr>
          <w:rFonts w:ascii="Times New Roman"/>
          <w:b w:val="false"/>
          <w:i w:val="false"/>
          <w:color w:val="000000"/>
          <w:sz w:val="28"/>
        </w:rPr>
        <w:t>
      1) республиканское государственное учреждение "Департамент экономических расследований по Восточно-Казахстанской области Агентства Республики Казахстан по финансовому мониторингу" путем выделения из него республиканского государственного учреждения "Департамент экономических расследований по области Абай Агентства Республики Казахстан по финансовому мониторингу";</w:t>
      </w:r>
    </w:p>
    <w:bookmarkEnd w:id="2"/>
    <w:bookmarkStart w:name="z10" w:id="3"/>
    <w:p>
      <w:pPr>
        <w:spacing w:after="0"/>
        <w:ind w:left="0"/>
        <w:jc w:val="both"/>
      </w:pPr>
      <w:r>
        <w:rPr>
          <w:rFonts w:ascii="Times New Roman"/>
          <w:b w:val="false"/>
          <w:i w:val="false"/>
          <w:color w:val="000000"/>
          <w:sz w:val="28"/>
        </w:rPr>
        <w:t>
      2) республиканское государственное учреждение "Департамент экономических расследований по Алматинской области Агентства Республики Казахстан по финансовому мониторингу" путем выделения из него республиканского государственного учреждения "Департамент экономических расследований по области Жетісу Агентства Республики Казахстан по финансовому мониторингу";</w:t>
      </w:r>
    </w:p>
    <w:bookmarkEnd w:id="3"/>
    <w:bookmarkStart w:name="z11" w:id="4"/>
    <w:p>
      <w:pPr>
        <w:spacing w:after="0"/>
        <w:ind w:left="0"/>
        <w:jc w:val="both"/>
      </w:pPr>
      <w:r>
        <w:rPr>
          <w:rFonts w:ascii="Times New Roman"/>
          <w:b w:val="false"/>
          <w:i w:val="false"/>
          <w:color w:val="000000"/>
          <w:sz w:val="28"/>
        </w:rPr>
        <w:t>
      3) республиканское государственное учреждение "Департамент экономических расследований по Карагандинской области Агентства Республики Казахстан по финансовому мониторингу" путем выделения из него республиканского государственного учреждения "Департамент экономических расследований по области Ұлытау Агентства Республики Казахстан по финансовому мониторингу".</w:t>
      </w:r>
    </w:p>
    <w:bookmarkEnd w:id="4"/>
    <w:bookmarkStart w:name="z12" w:id="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февраля 2021 года № 515 "О некоторых вопросах Агентства Республики Казахстан по финансовому мониторингу" следующее изменение:</w:t>
      </w:r>
    </w:p>
    <w:bookmarkEnd w:id="5"/>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финансовому мониторингу, утвержденном вышеназванным Указом: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республиканских государственных учреждений Агентства Республики Казахстан по финансовому мониторингу изложить в следующей редакции:</w:t>
      </w:r>
    </w:p>
    <w:bookmarkStart w:name="z15" w:id="7"/>
    <w:p>
      <w:pPr>
        <w:spacing w:after="0"/>
        <w:ind w:left="0"/>
        <w:jc w:val="both"/>
      </w:pPr>
      <w:r>
        <w:rPr>
          <w:rFonts w:ascii="Times New Roman"/>
          <w:b w:val="false"/>
          <w:i w:val="false"/>
          <w:color w:val="000000"/>
          <w:sz w:val="28"/>
        </w:rPr>
        <w:t>
      "1. Перечень государственных учреждений – территориальных органов Агентства Республики Казахстан по финансовому мониторингу</w:t>
      </w:r>
    </w:p>
    <w:bookmarkEnd w:id="7"/>
    <w:bookmarkStart w:name="z16" w:id="8"/>
    <w:p>
      <w:pPr>
        <w:spacing w:after="0"/>
        <w:ind w:left="0"/>
        <w:jc w:val="both"/>
      </w:pPr>
      <w:r>
        <w:rPr>
          <w:rFonts w:ascii="Times New Roman"/>
          <w:b w:val="false"/>
          <w:i w:val="false"/>
          <w:color w:val="000000"/>
          <w:sz w:val="28"/>
        </w:rPr>
        <w:t>
      1) Департамент экономических расследований по области Абай Агентства Республики Казахстан по финансовому мониторингу;</w:t>
      </w:r>
    </w:p>
    <w:bookmarkEnd w:id="8"/>
    <w:bookmarkStart w:name="z17" w:id="9"/>
    <w:p>
      <w:pPr>
        <w:spacing w:after="0"/>
        <w:ind w:left="0"/>
        <w:jc w:val="both"/>
      </w:pPr>
      <w:r>
        <w:rPr>
          <w:rFonts w:ascii="Times New Roman"/>
          <w:b w:val="false"/>
          <w:i w:val="false"/>
          <w:color w:val="000000"/>
          <w:sz w:val="28"/>
        </w:rPr>
        <w:t>
      2) Департамент экономических расследований по Акмолинской области Агентства Республики Казахстан по финансовому мониторингу;</w:t>
      </w:r>
    </w:p>
    <w:bookmarkEnd w:id="9"/>
    <w:bookmarkStart w:name="z18" w:id="10"/>
    <w:p>
      <w:pPr>
        <w:spacing w:after="0"/>
        <w:ind w:left="0"/>
        <w:jc w:val="both"/>
      </w:pPr>
      <w:r>
        <w:rPr>
          <w:rFonts w:ascii="Times New Roman"/>
          <w:b w:val="false"/>
          <w:i w:val="false"/>
          <w:color w:val="000000"/>
          <w:sz w:val="28"/>
        </w:rPr>
        <w:t>
      3) Департамент экономических расследований по Актюбинской области Агентства Республики Казахстан по финансовому мониторингу;</w:t>
      </w:r>
    </w:p>
    <w:bookmarkEnd w:id="10"/>
    <w:bookmarkStart w:name="z19" w:id="11"/>
    <w:p>
      <w:pPr>
        <w:spacing w:after="0"/>
        <w:ind w:left="0"/>
        <w:jc w:val="both"/>
      </w:pPr>
      <w:r>
        <w:rPr>
          <w:rFonts w:ascii="Times New Roman"/>
          <w:b w:val="false"/>
          <w:i w:val="false"/>
          <w:color w:val="000000"/>
          <w:sz w:val="28"/>
        </w:rPr>
        <w:t>
      4) Департамент экономических расследований по Алматинской области Агентства Республики Казахстан по финансовому мониторингу;</w:t>
      </w:r>
    </w:p>
    <w:bookmarkEnd w:id="11"/>
    <w:bookmarkStart w:name="z20" w:id="12"/>
    <w:p>
      <w:pPr>
        <w:spacing w:after="0"/>
        <w:ind w:left="0"/>
        <w:jc w:val="both"/>
      </w:pPr>
      <w:r>
        <w:rPr>
          <w:rFonts w:ascii="Times New Roman"/>
          <w:b w:val="false"/>
          <w:i w:val="false"/>
          <w:color w:val="000000"/>
          <w:sz w:val="28"/>
        </w:rPr>
        <w:t>
      5) Департамент экономических расследований по Атырауской области Агентства Республики Казахстан по финансовому мониторингу;</w:t>
      </w:r>
    </w:p>
    <w:bookmarkEnd w:id="12"/>
    <w:bookmarkStart w:name="z21" w:id="13"/>
    <w:p>
      <w:pPr>
        <w:spacing w:after="0"/>
        <w:ind w:left="0"/>
        <w:jc w:val="both"/>
      </w:pPr>
      <w:r>
        <w:rPr>
          <w:rFonts w:ascii="Times New Roman"/>
          <w:b w:val="false"/>
          <w:i w:val="false"/>
          <w:color w:val="000000"/>
          <w:sz w:val="28"/>
        </w:rPr>
        <w:t>
      6) Департамент экономических расследований по Западно-Казахстанской области Агентства Республики Казахстан по финансовому мониторингу;</w:t>
      </w:r>
    </w:p>
    <w:bookmarkEnd w:id="13"/>
    <w:bookmarkStart w:name="z22" w:id="14"/>
    <w:p>
      <w:pPr>
        <w:spacing w:after="0"/>
        <w:ind w:left="0"/>
        <w:jc w:val="both"/>
      </w:pPr>
      <w:r>
        <w:rPr>
          <w:rFonts w:ascii="Times New Roman"/>
          <w:b w:val="false"/>
          <w:i w:val="false"/>
          <w:color w:val="000000"/>
          <w:sz w:val="28"/>
        </w:rPr>
        <w:t>
      7) Департамент экономических расследований по Жамбылской области Агентства Республики Казахстан по финансовому мониторингу;</w:t>
      </w:r>
    </w:p>
    <w:bookmarkEnd w:id="14"/>
    <w:bookmarkStart w:name="z23" w:id="15"/>
    <w:p>
      <w:pPr>
        <w:spacing w:after="0"/>
        <w:ind w:left="0"/>
        <w:jc w:val="both"/>
      </w:pPr>
      <w:r>
        <w:rPr>
          <w:rFonts w:ascii="Times New Roman"/>
          <w:b w:val="false"/>
          <w:i w:val="false"/>
          <w:color w:val="000000"/>
          <w:sz w:val="28"/>
        </w:rPr>
        <w:t>
      8) Департамент экономических расследований по области Жетісу Агентства Республики Казахстан по финансовому мониторингу;</w:t>
      </w:r>
    </w:p>
    <w:bookmarkEnd w:id="15"/>
    <w:bookmarkStart w:name="z24" w:id="16"/>
    <w:p>
      <w:pPr>
        <w:spacing w:after="0"/>
        <w:ind w:left="0"/>
        <w:jc w:val="both"/>
      </w:pPr>
      <w:r>
        <w:rPr>
          <w:rFonts w:ascii="Times New Roman"/>
          <w:b w:val="false"/>
          <w:i w:val="false"/>
          <w:color w:val="000000"/>
          <w:sz w:val="28"/>
        </w:rPr>
        <w:t>
      9) Департамент экономических расследований по Карагандинской области Агентства Республики Казахстан по финансовому мониторингу;</w:t>
      </w:r>
    </w:p>
    <w:bookmarkEnd w:id="16"/>
    <w:bookmarkStart w:name="z25" w:id="17"/>
    <w:p>
      <w:pPr>
        <w:spacing w:after="0"/>
        <w:ind w:left="0"/>
        <w:jc w:val="both"/>
      </w:pPr>
      <w:r>
        <w:rPr>
          <w:rFonts w:ascii="Times New Roman"/>
          <w:b w:val="false"/>
          <w:i w:val="false"/>
          <w:color w:val="000000"/>
          <w:sz w:val="28"/>
        </w:rPr>
        <w:t>
      10) Департамент экономических расследований по Костанайской области Агентства Республики Казахстан по финансовому мониторингу;</w:t>
      </w:r>
    </w:p>
    <w:bookmarkEnd w:id="17"/>
    <w:bookmarkStart w:name="z26" w:id="18"/>
    <w:p>
      <w:pPr>
        <w:spacing w:after="0"/>
        <w:ind w:left="0"/>
        <w:jc w:val="both"/>
      </w:pPr>
      <w:r>
        <w:rPr>
          <w:rFonts w:ascii="Times New Roman"/>
          <w:b w:val="false"/>
          <w:i w:val="false"/>
          <w:color w:val="000000"/>
          <w:sz w:val="28"/>
        </w:rPr>
        <w:t>
      11) Департамент экономических расследований по Кызылординской области Агентства Республики Казахстан по финансовому мониторингу;</w:t>
      </w:r>
    </w:p>
    <w:bookmarkEnd w:id="18"/>
    <w:bookmarkStart w:name="z27" w:id="19"/>
    <w:p>
      <w:pPr>
        <w:spacing w:after="0"/>
        <w:ind w:left="0"/>
        <w:jc w:val="both"/>
      </w:pPr>
      <w:r>
        <w:rPr>
          <w:rFonts w:ascii="Times New Roman"/>
          <w:b w:val="false"/>
          <w:i w:val="false"/>
          <w:color w:val="000000"/>
          <w:sz w:val="28"/>
        </w:rPr>
        <w:t>
      12) Департамент экономических расследований по Мангистауской области Агентства Республики Казахстан по финансовому мониторингу;</w:t>
      </w:r>
    </w:p>
    <w:bookmarkEnd w:id="19"/>
    <w:bookmarkStart w:name="z28" w:id="20"/>
    <w:p>
      <w:pPr>
        <w:spacing w:after="0"/>
        <w:ind w:left="0"/>
        <w:jc w:val="both"/>
      </w:pPr>
      <w:r>
        <w:rPr>
          <w:rFonts w:ascii="Times New Roman"/>
          <w:b w:val="false"/>
          <w:i w:val="false"/>
          <w:color w:val="000000"/>
          <w:sz w:val="28"/>
        </w:rPr>
        <w:t>
      13) Департамент экономических расследований по Павлодарской области Агентства Республики Казахстан по финансовому мониторингу;</w:t>
      </w:r>
    </w:p>
    <w:bookmarkEnd w:id="20"/>
    <w:bookmarkStart w:name="z29" w:id="21"/>
    <w:p>
      <w:pPr>
        <w:spacing w:after="0"/>
        <w:ind w:left="0"/>
        <w:jc w:val="both"/>
      </w:pPr>
      <w:r>
        <w:rPr>
          <w:rFonts w:ascii="Times New Roman"/>
          <w:b w:val="false"/>
          <w:i w:val="false"/>
          <w:color w:val="000000"/>
          <w:sz w:val="28"/>
        </w:rPr>
        <w:t>
      14) Департамент экономических расследований по Северо-Казахстанской области Агентства Республики Казахстан по финансовому мониторингу;</w:t>
      </w:r>
    </w:p>
    <w:bookmarkEnd w:id="21"/>
    <w:bookmarkStart w:name="z30" w:id="22"/>
    <w:p>
      <w:pPr>
        <w:spacing w:after="0"/>
        <w:ind w:left="0"/>
        <w:jc w:val="both"/>
      </w:pPr>
      <w:r>
        <w:rPr>
          <w:rFonts w:ascii="Times New Roman"/>
          <w:b w:val="false"/>
          <w:i w:val="false"/>
          <w:color w:val="000000"/>
          <w:sz w:val="28"/>
        </w:rPr>
        <w:t>
      15) Департамент экономических расследований по Туркестанской области Агентства Республики Казахстан по финансовому мониторингу;</w:t>
      </w:r>
    </w:p>
    <w:bookmarkEnd w:id="22"/>
    <w:bookmarkStart w:name="z31" w:id="23"/>
    <w:p>
      <w:pPr>
        <w:spacing w:after="0"/>
        <w:ind w:left="0"/>
        <w:jc w:val="both"/>
      </w:pPr>
      <w:r>
        <w:rPr>
          <w:rFonts w:ascii="Times New Roman"/>
          <w:b w:val="false"/>
          <w:i w:val="false"/>
          <w:color w:val="000000"/>
          <w:sz w:val="28"/>
        </w:rPr>
        <w:t>
      16) Департамент экономических расследований по области Ұлытау Агентства Республики Казахстан по финансовому мониторингу;</w:t>
      </w:r>
    </w:p>
    <w:bookmarkEnd w:id="23"/>
    <w:bookmarkStart w:name="z32" w:id="24"/>
    <w:p>
      <w:pPr>
        <w:spacing w:after="0"/>
        <w:ind w:left="0"/>
        <w:jc w:val="both"/>
      </w:pPr>
      <w:r>
        <w:rPr>
          <w:rFonts w:ascii="Times New Roman"/>
          <w:b w:val="false"/>
          <w:i w:val="false"/>
          <w:color w:val="000000"/>
          <w:sz w:val="28"/>
        </w:rPr>
        <w:t>
      17) Департамент экономических расследований по Восточно-Казахстанской области Агентства Республики Казахстан по финансовому мониторингу;</w:t>
      </w:r>
    </w:p>
    <w:bookmarkEnd w:id="24"/>
    <w:bookmarkStart w:name="z33" w:id="25"/>
    <w:p>
      <w:pPr>
        <w:spacing w:after="0"/>
        <w:ind w:left="0"/>
        <w:jc w:val="both"/>
      </w:pPr>
      <w:r>
        <w:rPr>
          <w:rFonts w:ascii="Times New Roman"/>
          <w:b w:val="false"/>
          <w:i w:val="false"/>
          <w:color w:val="000000"/>
          <w:sz w:val="28"/>
        </w:rPr>
        <w:t>
      18) Департамент экономических расследований по городу Нур-Султану Агентства Республики Казахстан по финансовому мониторингу;</w:t>
      </w:r>
    </w:p>
    <w:bookmarkEnd w:id="25"/>
    <w:bookmarkStart w:name="z34" w:id="26"/>
    <w:p>
      <w:pPr>
        <w:spacing w:after="0"/>
        <w:ind w:left="0"/>
        <w:jc w:val="both"/>
      </w:pPr>
      <w:r>
        <w:rPr>
          <w:rFonts w:ascii="Times New Roman"/>
          <w:b w:val="false"/>
          <w:i w:val="false"/>
          <w:color w:val="000000"/>
          <w:sz w:val="28"/>
        </w:rPr>
        <w:t>
      19) Департамент экономических расследований по городу Алматы Агентства Республики Казахстан по финансовому мониторингу;</w:t>
      </w:r>
    </w:p>
    <w:bookmarkEnd w:id="26"/>
    <w:bookmarkStart w:name="z35" w:id="27"/>
    <w:p>
      <w:pPr>
        <w:spacing w:after="0"/>
        <w:ind w:left="0"/>
        <w:jc w:val="both"/>
      </w:pPr>
      <w:r>
        <w:rPr>
          <w:rFonts w:ascii="Times New Roman"/>
          <w:b w:val="false"/>
          <w:i w:val="false"/>
          <w:color w:val="000000"/>
          <w:sz w:val="28"/>
        </w:rPr>
        <w:t>
      20) Департамент экономических расследований по городу Шымкенту Агентства Республики Казахстан по финансовому мониторингу.</w:t>
      </w:r>
    </w:p>
    <w:bookmarkEnd w:id="27"/>
    <w:bookmarkStart w:name="z36" w:id="28"/>
    <w:p>
      <w:pPr>
        <w:spacing w:after="0"/>
        <w:ind w:left="0"/>
        <w:jc w:val="both"/>
      </w:pPr>
      <w:r>
        <w:rPr>
          <w:rFonts w:ascii="Times New Roman"/>
          <w:b w:val="false"/>
          <w:i w:val="false"/>
          <w:color w:val="000000"/>
          <w:sz w:val="28"/>
        </w:rPr>
        <w:t>
      2. Перечень специализированных государственных учреждений Агентства Республики Казахстан по финансовому мониторингу</w:t>
      </w:r>
    </w:p>
    <w:bookmarkEnd w:id="28"/>
    <w:bookmarkStart w:name="z37" w:id="29"/>
    <w:p>
      <w:pPr>
        <w:spacing w:after="0"/>
        <w:ind w:left="0"/>
        <w:jc w:val="both"/>
      </w:pPr>
      <w:r>
        <w:rPr>
          <w:rFonts w:ascii="Times New Roman"/>
          <w:b w:val="false"/>
          <w:i w:val="false"/>
          <w:color w:val="000000"/>
          <w:sz w:val="28"/>
        </w:rPr>
        <w:t>
      Кинологический центр Агентства Республики Казахстан по финансовому мониторингу.".</w:t>
      </w:r>
    </w:p>
    <w:bookmarkEnd w:id="29"/>
    <w:bookmarkStart w:name="z38" w:id="30"/>
    <w:p>
      <w:pPr>
        <w:spacing w:after="0"/>
        <w:ind w:left="0"/>
        <w:jc w:val="both"/>
      </w:pPr>
      <w:r>
        <w:rPr>
          <w:rFonts w:ascii="Times New Roman"/>
          <w:b w:val="false"/>
          <w:i w:val="false"/>
          <w:color w:val="000000"/>
          <w:sz w:val="28"/>
        </w:rPr>
        <w:t>
      3. Агентству Республики Казахстан по финансовому мониторингу в установленном законодательством Республики Казахстан порядке принять меры, вытекающие из настоящего Указа.</w:t>
      </w:r>
    </w:p>
    <w:bookmarkEnd w:id="30"/>
    <w:bookmarkStart w:name="z39" w:id="31"/>
    <w:p>
      <w:pPr>
        <w:spacing w:after="0"/>
        <w:ind w:left="0"/>
        <w:jc w:val="both"/>
      </w:pPr>
      <w:r>
        <w:rPr>
          <w:rFonts w:ascii="Times New Roman"/>
          <w:b w:val="false"/>
          <w:i w:val="false"/>
          <w:color w:val="000000"/>
          <w:sz w:val="28"/>
        </w:rPr>
        <w:t>
      4. Настоящий Указ вводится в действие со дня его подписания.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