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91ff" w14:textId="f2b9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 имени Абая"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августа 2022 года № 977.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 имени Абая"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государственных премиях Республики Казахстан в области науки и техники имени аль-Фараби, гуманитарных наук имени А. Байтурсынулы и литературы и искусства имени Абая";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Учредить Государственную премию Республики Казахстан в области науки и техники имени аль-Фараби, Государственную премию Республики Казахстан в области гуманитарных наук имени А. Байтурсынулы и Государственную премию Республики Казахстан в области литературы и искусства имени Абая.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государственных премиях Республики Казахстан в области науки и техники имени аль-Фараби, гуманитарных наук имени А. Байтурсынулы и литературы и искусства имени Абая согласно приложению 1 к настоящему Указу;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Комиссии по присуждению государственных премий Республики Казахстан в области науки и техники имени аль-Фараби и гуманитарных наук имени А. Байтурсынулы согласно приложению 2 к настоящему Указу;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Положение о Комиссии по присуждению Государственной премии Республики Казахстан в области литературы и искусства имени Абая согласно приложению 3 к настоящему Указу;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 Комиссии по присуждению государственных премий Республики Казахстан в области науки и техники имени аль-Фараби и гуманитарных наук имени А. Байтурсынулы согласно приложению 4 к настоящему Указу;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 Комиссии по присуждению Государственной премии Республики Казахстан в области литературы и искусства имени Абая согласно приложению 5 к настоящему Указу;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диплома и нагрудного знака лауреата Государственной премии Республики Казахстан согласно приложению 6 к настоящему Указу.";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государственных премиях Республики Казахстан в области науки и техники имени аль-Фараби, литературы и искусства имени Абая,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присуждению Государственной премии Республики Казахстан в области науки и техники имени аль-Фараби, утвержденном вышеназванным Указом: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Комиссии по присуждению государственных премий Республики Казахстан в области науки и техники имени аль-Фараби и гуманитарных наук имени А. Байтурсынулы";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Комиссия по присуждению государственных премий Республики Казахстан в области науки и техники имени аль-Фараби и гуманитарных наук имени А. Байтурсынулы (далее – Комиссия) является консультативно-совещательным органом при Президенте Республики Казахстан и создается в целях рассмотрения и отбора работ, выдвигаемых на соискание государственных премий Республики Казахстан в области науки и техники имени аль-Фараби и гуманитарных наук имени А. Байтурсынулы (далее – Государственная премия).";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науки и техники имени аль-Фараби, утвержденном вышеназванным Указом: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Комиссии по присуждению государственных премий Республики Казахстан в области науки и техники имени аль-Фараби и гуманитарных наук имени А. Байтурсынулы";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 и нагрудного знака лауреата Государственной премии Республики Казахстан,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993";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993";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993";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993;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993";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993".</w:t>
            </w:r>
          </w:p>
        </w:tc>
      </w:tr>
    </w:tbl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   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977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993  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государственных премиях Республики Казахстан в области науки и техники имени аль-Фараби, гуманитарных наук имени А. Байтурсынулы и литературы и искусства имени Абая  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премия Республики Казахстан в области науки и техники имени аль-Фараби (далее – Государственная премия в области науки и техники имени аль-Фараби), Государственная премия Республики Казахстан в области гуманитарных наук имени А. Байтурсынулы (далее – Государственная премия в области гуманитарных наук имени А. Байтурсынулы) и Государственная премия Республики Казахстан в области литературы и искусства имени Абая (далее – Государственная премия в области литературы и искусства имени Абая) являются высшим признанием заслуг деятелей науки, техники, литературы и искусства перед обществом и государством.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премии в области науки и техники имени аль-Фараби и гуманитарных наук имени А. Байтурсынулы присуждаются гражданам Республики Казахстан за: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открытия, оказавшие влияние на социально-экономическое и научно-техническое развитие на национальном и/или международном уровне;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монографии и научные работы, открывшие новые области знаний и/или новое направление в одной области знаний;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научной и научно-технической деятельности, обеспечившие изменения в государственной политике;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и организацию производства новых видов техники, материалов и технологий, обеспечивших экономический и (или) социальный эффект, их внедрение в различные отрасли экономики на основе проведенного исследования;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и создание принципиально новых изделий, технологических процессов в различных отраслях экономики, содержащих сведения, отнесенные к государственным секретам;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инновационное преобразование научных знаний в коммерческие продукты, процессы или услуги, имеющие экономические и социальные преимущества;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подтвержденные результаты инновационной деятельности по внедрению в производство технологий, обеспечивших решение приоритетных социально-экономических задач и рост конкурентоспособности Республики Казахстан на внутреннем и внешнем рынках.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в области литературы и искусства имени Абая присуждается гражданам Республики Казахстан и иностранцам за выдающиеся произведения в области литературы и искусства, признанные особо ценным вкладом в развитие культуры Казахстана.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премия в области науки и техники имени аль-Фараби, Государственная премия в области гуманитарных наук имени А. Байтурсынулы и Государственная премия в области литературы и искусства имени Абая присуждаются Президентом Республики Казахстан.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два года присуждаются две государственные премии в области науки и техники имени аль-Фараби, одна – в области гуманитарных наук имени А. Байтурсынулы и две – в области литературы и искусства имени Абая.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Ограничения, предусмотренные частью второй настоящего пункта, не распространяются на присуждение государственных премий в годы празднования юбилеев Абу Насра аль-Фараби, Ахмета Байтурсынулы и Абая Кунанбайулы на международном и республиканском уровне.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Работы, выдвинутые на соискание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 рассматриваются комиссиями по присуждению государственных премий Республики Казахстан в области науки и техники имени аль-Фараби, гуманитарных наук имени А. Байтурсынулы и литературы и искусства имени Абая (далее – комиссии).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комиссий и положения о них утверждаются Указом Президента Республики Казахстан.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Комиссии по присуждению государственных премий Республики Казахстан в области науки и техники имени аль-Фараби и гуманитарных наук А. Байтурсынулы осуществляется Министерством науки и высшего образования Республики Казахстан, Комиссии по присуждению Государственной премии Республики Казахстан в области литературы и искусства имени Абая – Министерством культуры и спорта Республики Казахстан.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премия в области науки и техники имени аль-Фараби, Государственная премия в области гуманитарных наук имени А. Байтурсынулы и Государственная премия в области литературы и искусства имени Абая состоят из денежного вознаграждения, диплома и нагрудного знака лауреата Государственной премии Республики Казахстан. Описание диплома и нагрудного знака лауреата Государственной премии Республики Казахстан утверждается Указом Президента Республики Казахстан.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денежного вознаграждения лауреата Государственной премии Республики Казахстан определяются комиссиями в год их присуждения в пределах сумм, предусмотренных в республиканском бюджете на соответствующий финансовый год.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изготовлением дипломов и нагрудных знаков лауреата Государственной премии Республики Казахстан, финансируются за счет средств Министерства науки и высшего образования Республики Казахстан и Министерства культуры и спорта Республики Казахстан.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Научные труды, выдвигаемые на соискание государственных премий в области науки и техники имени аль-Фараби и гуманитарных наук имени А. Байтурсынулы, должны быть опубликованы, а новые виды техники, материалы и технологии освоены в производстве в течение не менее двух лет к моменту представления на соискание государственных премий в области науки и техники имени аль-Фараби и гуманитарных наук имени А. Байтурсынулы.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соискание Государственной премии в области литературы и искусства имени Абая могут выдвигаться работы одного автора или коллектива авторов, исполненные для публичного обращения не ранее чем за пять лет и не позднее чем за один год до окончания приема работ.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соискание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 выдвигается один раз.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ранее удостоенные премий Республики Казахстан, к участию в конкурсах на соискание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 не допускаются.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Республики Казахстан может быть присуждена лауреату этой премии повторно за новое достижение, но не раньше чем через пять лет после предыдущего присуждения указанной премии.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 тот же автор или коллектив авторов не могут выдвигаться на соискание Государственной премии Республики Казахстан два раза подряд. Коллектив авторов считается обновленным при смене состава авторов более чем на 2/3 от предыдущего состава.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Коллектив авторов, выдвигаемый на государственные премии в области науки и техники имени аль-Фараби и гуманитарных наук имени А. Байтурсынулы, не должен превышать 8 человек.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Коллектив авторов, выдвигаемый на Государственную премию в области литературы и искусства имени Абая, не должен превышать 5 человек.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 и та же кандидатура соискателя не представляется на Государственную премию в области науки и техники имени аль-Фараби, Государственную премию в области гуманитарных наук имени А. Байтурсынулы и Государственную премию в области литературы и искусства имени Абая по двум и более работам.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коллектив авторов, выдвигаемый на государственные премии, лиц, осуществлявших в процессе выполнения работы только административные и/или организационные функции.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по присуждению Государственной премии Республики Казахстан в области литературы и искусства имени Абая по итогам окончательного отбора работ на присуждение Государственной премии в области литературы и искусства имени Абая может рекомендовать ее присуждение наравне с авторами творческому коллективу.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Выдвижение работ на соискание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 производится научными, научно-техническими, учеными советами и другими коллегиальными органами научных, учебных организаций, творческими союзами и коллективами.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Объявления о приеме работ на соискание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Абая, а также требования по их оформлению размещаются в средствах массовой информации.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работам, выдвинутым на соискание государственных премий в области науки и техники имени аль-Фараби и гуманитарных наук имени А. Байтурсынулы, проводится государственная научно-техническая экспертиза.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Министерство науки и высшего образования Республики Казахстан, Министерство культуры и спорта Республики Казахстан: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работы, выдвинутые на соискание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 с 1 декабря года, предшествующего присуждению премий, до 1 марта года присуждения премий;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на рассмотрение комиссий поступившие работы, выдвинутые на соискание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Правительство Республики Казахстан рассматривает проект акта Президента Республики Казахстан о присуждении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Абая, вносит его в Администрацию Президента Республики Казахстан до 1 ноября года их присуждения.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премия в области науки и техники имени аль-Фараби, Государственная премия в области гуманитарных наук имени А. Байтурсынулы и Государственная премия в области литературы и искусства имени Абая вручаются Президентом Республики Казахстан в торжественной обстановке.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присуждении Государственной премии в области науки и техники имени аль-Фараби, Государственной премии в области гуманитарных наук имени А. Байтурсынулы и Государственной премии в области литературы и искусства имени Абая коллективу авторов ее денежное вознаграждение делится поровну между авторами.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присуждения Государственной премии в области литературы и искусства имени Абая наравне с авторами творческому коллективу ее денежное вознаграждение делится поровну между участниками творческого коллектива, в том числе авторами.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премия в области науки и техники имени аль-Фараби, Государственная премия в области гуманитарных наук имени А. Байтурсынулы и Государственная премия в области литературы и искусства имени Абая не присуждаются посмертно, за исключением случая смерти лица после его выдвижения на их соискание.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диплом, нагрудный знак и денежное вознаграждение умершего лауреата передаются по наследству в порядке, установленном законодательством Республики Казахстан.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977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993 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>диплома и нагрудного знака лауреата Государственной премии Республики Казахстан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 лауреата Государственной премии Республики Казахстан в области науки и техники имени аль-Фараби, гуманитарных наук имени А. Байтурсынулы, литературы и искусства имени Абая состоит из: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твердой обложки размером 330 х 115 мм;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320 х 110 мм.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диплома изготавливается из кожи цвета Государственного Флага Республики Казахстан.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обложке размещаются выполненные тиснением золотого цвета: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Государственный Герб Республики Казахстан;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Государственным Гербом – надпись на государственном языке: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премий Республики Казахстан в области науки и техники имени аль-Фараби, в области гуманитарных наук имени А. Байтурсынулы: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атындағы ғылым мен техника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саласындағы мемлекеттік сыйлығы лауреатының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(приложение 1 к описанию диплома и нагрудного знака лауреата Государственной премии Республики Казахстан)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Байтұрсынұлы атындағы гуманитарлық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ғылымдар саласындағы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лауреатының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(приложение 2 к описанию диплома и нагрудного знака лауреата Государственной премии Республики Казахстан);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литературы и искусства имени Абая: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атындағы әдебиет пен өнер саласындағы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лауреатының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(приложение 3 к описанию диплома и нагрудного знака лауреата Государственной премии Республики Казахстан).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Вкладыш печатается типографским способом на специальной со степенями защиты бумаге голубого цвета.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вкладыша размещаются: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Государственный Герб Республики Казахстан;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Государственным Гербом – надпись на государственном языке: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премий Республики Казахстан в области науки и техники имени аль-Фараби и гуманитарных наук имени А. Байтурсынулы: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атындағы ғылым мен техника саласындағы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лауреатының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(приложение 4 к описанию диплома и нагрудного знака лауреата Государственной премии Республики Казахстан);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Байтұрсынұлы атындағы гуманитарлық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ғылымдар саласындағы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лауреатының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(приложение 5 к описанию диплома и нагрудного знака лауреата Государственной премии Республики Казахстан);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литературы и искусства имени Абая: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атындағы әдебиет пен өнер саласындағы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лауреатының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(приложение 6 к описанию диплома и нагрудного знака лауреата Государственной премии Республики Казахстан).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обеих внутренних сторонах вкладыша в центре выполнены фоновые изображения Государственного Герба Республики Казахстан.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внутренней стороне вкладыша диплома лауреата государственных премий Республики Казахстан в области науки и техники имени аль-Фараби, гуманитарных наук имени А. Байтурсынулы и литературы и искусства имени Абая напечатан текст на государственном языке: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науки и техники имени аль-Фараби: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жылғы № Жарлығымен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"жұмыстың атауы"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жұмысы үшін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 дәрежесі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ӘЛ-ФАРАБИ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АТЫНДАҒЫ ҒЫЛЫМ МЕН ТЕХНИКА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САЛАСЫНДАҒЫ ____ ЖЫЛҒЫ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БЕРІЛДІ";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гуманитарных наук имени А. Байтурсынулы: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жылғы № Жарлығымен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"жұмыстың атауы"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жұмысы үшін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 дәрежесі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А. БАЙТҰРСЫНҰЛЫ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АТЫНДАҒЫ ГУМАНИТАРЛЫҚ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ҒЫЛЫМДАР САЛАСЫНДАҒЫ ____ ЖЫЛҒЫ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БЕРІЛДІ";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литературы и искусства имени Абая: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жылғы № Жарлығымен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"жұмыстың атауы"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жұмысы үшін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АТЫНДАҒЫ ӘДЕБИЕТ ПЕН ӨНЕР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САЛАСЫНДАҒЫ ____ ЖЫЛҒЫ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СЫЙЛЫҒЫ БЕРІЛДІ".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Внизу расположены слова: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Қ. Тоқаев".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Слева под ними указан номер диплома.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внутренней стороне вкладыша диплома лауреата государственных премий Республики Казахстан в области науки и техники имени аль-Фараби, гуманитарных наук имени А. Байтурсынулы и литературы и искусства имени Абая напечатан текст на русском языке: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науки и техники имени аль-Фараби: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"Указом Президента Республики Казахстан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от__года №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ПРИСУЖДЕНА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РЕСПУБЛИКИ КАЗАХСТАН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НАУКИ И ТЕХНИКИ ИМЕНИ АЛЬ-ФАРАБИ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ГОДА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работу "наименование работы"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степень";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гуманитарных наук имени А. Байтурсынулы: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"Указом Президента Республики Казахстан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от__года №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ПРИСУЖДЕНА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РЕСПУБЛИКИ КАЗАХСТАН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ГУМАНИТАРНЫХ НАУК ИМЕНИ А. БАЙТУРСЫНУЛЫ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ГОДА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работу "наименование работы"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степень";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литературы и искусства имени Абая: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"Указом Президента Республики Казахстан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от__года №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ПРИСУЖДЕНА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РЕСПУБЛИКИ КАЗАХСТАН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ЛИТЕРАТУРЫ И ИСКУССТВА ИМЕНИ АБАЯ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ГОДА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работу "наименование работы"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ОТЧЕСТВО" (при его наличии).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Нагрудный знак лауреата Государственной премии Республики Казахстан изготовлен из латуни с золочением в виде круга, диаметр которого 25 мм, толщина 2 мм, прикреплен подвеской к четырехугольной планке.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планке размером 25 мм х 15 мм прикреплена муаровая лента цвета Государственного Флага Республики Казахстан, на оборотной стороне планки – булавка с визорным замком.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с блестящей поверхностью имеется выступающий рельеф с изображениями: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науки и техники имени аль-Фараби по центру – бюст аль-Фараби, внизу – надпись "ӘЛ-ФАРАБИ";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гуманитарных наук имени А. Байтурсынулы по центру – бюст А. Байтурсынулы, внизу – надпись "АХМЕТ БАЙТҰРСЫНҰЛЫ";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литературы и искусства имени Абая по центру – бюст Абая, внизу – надпись "АБАЙ".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расположена рельефная надпись: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науки и техники имени аль-Фараби: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ӘЛ-ФАРАБИ АТЫНДАҒЫ ҒЫЛЫМ МЕН ТЕХНИКА САЛАСЫНДАҒЫ МЕМЛЕКЕТТІК СЫЙЛЫҒЫНЫҢ ЛАУРЕАТЫ" и номер (приложение 7 к описанию диплома и нагрудного знака лауреата Государственной премии Республики Казахстан);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гуманитарных наук имени А. Байтурсынулы: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А. БАЙТҰРСЫНҰЛЫ АТЫНДАҒЫ ГУМАНИТАРЛЫҚ ҒЫЛЫМДАР САЛАСЫНДАҒЫ МЕМЛЕКЕТТІК СЫЙЛЫҒЫНЫҢ ЛАУРЕАТЫ" и номер (приложение 8 к описанию диплома и нагрудного знака лауреата Государственной премии Республики Казахстан);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премии Республики Казахстан в области литературы и искусства имени Абая: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АБАЙ АТЫНДАҒЫ ӘДЕБИЕТ ПЕН ӨНЕР САЛАСЫНДАҒЫ МЕМЛЕКЕТТІК СЫЙЛЫҒЫНЫҢ ЛАУРЕАТЫ" и номер (приложение 9 к описанию диплома и нагрудного знака лауреата Государственной премии Республики Казахстан).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науки и техники имени аль-Фараби (твердая обложка)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1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гуманитарных наук имени А. Байтурсынулы (твердая обложка) 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6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</w:p>
        </w:tc>
      </w:tr>
    </w:tbl>
    <w:bookmarkStart w:name="z21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литературы и искусства имени Абая (твердая обложка) 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8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2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науки и техники имени аль-Фараби (лицевая сторона вкладыша)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науки и техники имени аль-Фараби (внутренняя сторона вкладыша)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2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гуманитарных наук имени А. Байтурсынулы (лицевая сторона вкладыша)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гуманитарных наук имени А. Байтурсынулы (твердая обложка)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6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3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литературы и искусства имени Абая (лицевая сторона вкладыша)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8"/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диплома лауреата Государственной премии Республики Казахстан в области литературы и искусства имени Абая (внутренняя сторона вкладыша)</w:t>
      </w:r>
    </w:p>
    <w:bookmarkEnd w:id="209"/>
    <w:bookmarkStart w:name="z23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0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ГРАФИЧЕСКОЕ ИЗОБРАЖЕНИЕ нагрудного знака лауреата Государственной премии Республики Казахстан в области науки и техники имени аль-Фараби</w:t>
      </w:r>
    </w:p>
    <w:bookmarkEnd w:id="211"/>
    <w:bookmarkStart w:name="z23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ГРАФИЧЕСКОЕ ИЗОБРАЖЕНИЕ нагрудного знака лауреата Государственной премии Республики Казахстан в области гуманитарных наук имени А. Байтурсынулы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4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ГРАФИЧЕСКОЕ ИЗОБРАЖЕНИЕ нагрудного знака лауреата Государственной премии Республики Казахстан в области литературы и искусства имени Абая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6"/>
    <w:p>
      <w:pPr>
        <w:spacing w:after="0"/>
        <w:ind w:left="0"/>
        <w:jc w:val="both"/>
      </w:pPr>
      <w:r>
        <w:drawing>
          <wp:inline distT="0" distB="0" distL="0" distR="0">
            <wp:extent cx="70104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