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bde7" w14:textId="6beb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14 марта 2012 года № 285 "О Нефтегазовом совете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сентября 2022 года № 1028.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 285 "О Нефтегазовом совете при Президенте Республики Казахстан" следующие изменения и дополнения:    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Энергетическом совете при Президенте Республики Казахстан";  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Конституционного закона Республики Казахстан "О Президенте Республики Казахстан" и в целях осуществления межведомственной координации по вопросам стабильности и эффективного развития энергетической отрасли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"; 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Образовать Энергетический совет при Президенте Республики Казахстан (далее - Совет).";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Нефтегазовом совете при Президенте Республики Казахстан, утвержденном вышеназванным Указом: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Энергетическом совете при Президенте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Энергетический совет при Президенте Республики Казахстан (далее - Совет) создается в целях стабильного и эффективного развития энергетической отрасли в Республике Казахстан.";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Задачи и права Совета";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Основными задачами Совета являются: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стратегическим направлениям развития энергетической отрасли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взаимодействию с зарубежными партнерами, работающими на крупнейших нефтегазовых месторождениях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Совет в установленном порядке и по вопросам, входящим в его компетенцию, имеет право: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Президента Республики Казахстан предложения по стратегическим направлениям развития энергетической отрасли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формировать рабочие группы для решения вопросов, входящих в компетенцию Совета;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необходимую информацию у государственных органов, ведомств и организаций по вопросам, относящимся к компетенции Совета;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заинтересованных государственных органов, консультантов в целях реализации задач, установленных пунктом 4 настоящего Положения;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необходимые для обеспечения эффективной деятельности Совета в рамках его компетенции.";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Формирование и организация деятельности Совета";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один раз в год не позднее 20 числа месяца, следующего за отчетным годом, докладывает Президенту Республики Казахстан о работе Совета.";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Секретарь Совета: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проект повестки дня заседаний Совета;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материалов к заседаниям Совета, а также проектов протоколов заседаний Совета;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поручению председателя Совета осуществляет иные функции.";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Рабочий орган Совета: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проведения заседаний Совета и осуществляет подготовку соответствующих материалов для проведения заседаний Совета;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членов Совета о месте, времени проведения, повестке дня очередного заседания Совета и своевременно обеспечивает их необходимыми материалами;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согласование протокола заседания Совета;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недель со дня принятия решений Совета направляет копию протокола и иные необходимые материалы членам Совета и другим заинтересованным государственным органам и иным организациям;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и анализ реализации и применения рекомендаций Совета.";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Решения Совета могут быть опубликованы в средствах массовой информации или доведены до сведения субъектов энергетической отрасли любым иным способом в соответствии с действующим законодательством Республики Казахстан. Перечень и объем информации для публикации либо передачи субъектам энергетической отрасли определяются Советом.";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Прекращение деятельности Совета";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Нефтегазового совета при Президенте Республики Казахстан, утвержденном вышеназванным Указом: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Энергетического совета при Президенте Республики Казахстан";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"первый заместитель Руководителя Администрации Президента Республики Казахстан, заместитель председателя" дополнить строкой следующего содержания: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"вице-министр энергетики Республики Казахстан, секретарь Совета";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"советник Президента Республики Казахстан" и "Министр труда и социальной защиты населения Республики Казахстан" исключить;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правления акционерного общества "Национальная компания "QazaqGas" (по согласованию)" дополнить строками следующего содержания: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"Национальная атомная компания "Казатомпром" (по согласованию)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"Самрук-Энерго" (по согласованию)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"Казахстанская компания по управлению электрическими сетями "KEGOC" (по согласованию)".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