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c008" w14:textId="b1ec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ноября 2022 года № 1068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Переименовать республиканские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 и дополнение, которые вносятся в некоторые указы Президента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Комитету национальной безопасности Республики Казахстан в установленном законодательством Республики Казахстан порядке принять меры, вытекающие из настоящего Указа.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Настоящий Указ вводится в действие со дня его подписания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1068    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республиканских государственных учреждений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"Департамент Комитета национальной безопасности Республики Казахстан по городу Нур-Султану" в республиканское государственное учреждение "Департамент Комитета национальной безопасности Республики Казахстан по городу Астане".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"Управление пограничного контроля "Нұр-Сұлтан" Пограничной службы Комитета национальной безопасности Республики Казахстан" в республиканское государственное учреждение "Управление пограничного контроля "Астана" Пограничной службы Комитета национальной безопасности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Республиканское государственное учреждение "Центральный военный госпиталь с поликлиникой Комитета национальной безопасности Республики Казахстан в городе Нур-Султане" в республиканское государственное учреждение "Центральный военный госпиталь с поликлиникой Комитета национальной безопасности Республики Казахстан".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1068 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 Президента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национальной безопасности Республики Казахстан, утвержденном вышеназванным Указом: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Комитета национальной безопасности: Республика Казахстан, 010000, город Астана, район "Есиль", улица Сығанақ, 66.";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"171) разработка и утверждение инструкции по защите государственных секретов в органах национальной безопасности;";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"177) согласование цен на товары (работы, услуги), производимые республиканским государственным предприятием на праве хозяйственного ведения "Алмас" Комитета национальной безопасности в рамках объемов работ (услуг), финансируемых из республиканского бюджета;";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"188) для служебного пользования;";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313-1) следующего содержания: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"313-1) анализ, мониторинг и выявление системных проблем, поднимаемых физическими и юридическими лицами в обращениях (заявлениях, жалобах), запросах, предложениях, откликах и сообщениях, в пределах своей компетенции;";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"326) для служебного пользования;";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республиканских государственных учреждений – территориальных органов, находящихся в ведении Комитета национальной безопасности и его ведомств":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 национальной безопасности" строку, порядковый номер 15, изложить в следующей редакции: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Комитета национальной безопасности Республики Казахстан по городу Астане.";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"Пограничная служба Комитета национальной безопасности" строку, порядковый номер 15, изложить в следующей редакции: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Управление пограничного контроля "Астана" Пограничной службы Комитета национальной безопасности Республики Казахстан.";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республиканских государственных учреждений, находящихся в ведении Комитета национальной безопасности и его ведомств":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 национальной безопасности" строку, порядковый номер 3, изложить в следующей редакции: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Центральный военный госпиталь с поликлиникой Комитета национальной безопасности Республики Казахстан.".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декабря 1999 года № 282 "Вопросы Пограничной службы Комитета национальной безопасности Республики Казахстан":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Пограничной службе Комитета национальной безопасности Республики Казахстан, утвержденном вышеназванным Указом: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010000, город Астана, район "Сарыарка", улица Желтоксан, 48.";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территориальных подразделений, находящихся в ведении Пограничной службы" строку, порядковый номер 15, изложить в следующей редакции: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Управление пограничного контроля "Астана" Пограничной службы Комитета национальной безопасности Республики Казахстан.".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ноября 2014 года № 954 "О мерах по дальнейшему совершенствованию деятельности органов национальной безопасности Республики Казахстан":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правительственной связи Комитета национальной безопасности Республики Казахстан, утвержденном вышеназванным Указом: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010000, город Астана, район "Есиль", улица Сығанақ, 49.".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Секретно.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сентября 2019 года № 163 "О некоторых вопросах Комитета национальной безопасности Республики Казахстан":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внешней разведки Комитета национальной безопасности Республики Казахстан, утвержденном вышеназванным Указом: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Местонахождение юридического лица: Республика Казахстан, 010000, город Астана, район "Есиль", проспект Мәңгілік Ел, 8.".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Указе Президента Республики Казахстан от 13 марта 2020 года № 282 "О некоторых вопросах Комитета национальной безопасности Республики Казахстан":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Авиационной службе Комитета национальной безопасности Республики Казахстан, утвержденном вышеназванным Указом: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Местонахождение юридического лица: Республика Казахстан, 010000, город Астана, район "Алматы", улица Жанайдара Жирентаева, 1/1.". 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