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c164a" w14:textId="19c16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Агентства Республики Казахстан по делам государственной службы и Агентства Республики Казахстан по противодействию коррупции (Антикоррупционной службы)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17 ноября 2022 года № 1074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ПОСТАНОВЛЯЮ: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Переименовать: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учреждение "Департамент Агентства Республики Казахстан по делам государственной службы по городу Нур-Султану" в республиканское государственное учреждение "Департамент Агентства Республики Казахстан по делам государственной службы по городу Астане";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учреждение "Департамент Агентства Республики Казахстан по противодействию коррупции (Антикоррупционной службы) по городу Нур-Султану" в республиканское государственное учреждение "Департамент Агентства Республики Казахстан по противодействию коррупции (Антикоррупционной службы) по городу Астане".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июля 2019 года № 74 "О некоторых вопросах Агентства Республики Казахстан по делам государственной службы и Агентства Республики Казахстан по противодействию коррупции (Антикоррупционной службы)" следующие изменения и дополнения: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 перечень должностей Агентства Республики Казахстан по противодействию коррупции (Антикоррупционной службы) и соответствующих им предельных специальных званий (с пометкой "Для служебного пользования");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Агентстве Республики Казахстан по делам государственной службы, утвержденном вышеназванным Указом: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 Местонахождение юридического лица: Республика Казахстан, 010000, город Астана, район Сарыарка, проспект Абая, 33 а.";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территориальных органов Агентства: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республиканское государственное учреждение "Департамент Агентства Республики Казахстан по делам государственной службы по городу Астане";";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Агентстве Республики Казахстан по противодействию коррупции (Антикоррупционной службе), утвержденном вышеназванным Указом: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 Местонахождение Агентства: 010000, город Астана, район "Байконыр", улица Сейфуллина, 37.";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44-1), 44-2), 44-3), 44-4), 44-5), 44-6), 44-7), 44-8), 44-9), 44-10), 44-11), 44-12), 44-13), 44-14), 44-15), 44-16), 44-17) и 44-18) следующего содержания: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"44-1) разработка и утверждение квалификационных требований к категориям должностей Агентства и его территориальных органов по согласованию с уполномоченным органом по делам государственной службы на основе типовых квалификационных требований к категориям должностей правоохранительных органов;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44-2) разработка и утверждение порядка и сроков организации наставничества для лиц, впервые поступающих на правоохранительную службу в Агентство;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44-3) разработка и утверждение порядка и методов определения профессиональных компетенций, ключевых показателей и расчета показателя конкурентоспособности в антикоррупционной службе;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44-4) разработка и утверждение перечня руководящих должностей антикоррупционной службы, замещаемых на конкурсной основе, условий и порядка проведения конкурса на вышестоящие руководящие должности антикоррупционной службы;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44-5) разработка и утверждение порядка ведения личных дел, содержащих персональные данные сотрудника антикоррупционной службы;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44-6) разработка и утверждение содержания и порядка организации профессиональной служебной и физической подготовки в антикоррупционной службе;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44-7) разработка и утверждение порядка и условий прохождения компьютерного тестирования сотрудников антикоррупционной службы, подлежащих аттестации, на знание законодательства Республики Казахстан и логическое мышление, нормативов по определению профессиональной пригодности, а также пороговых значений для категорий должностей;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44-8) разработка и утверждение порядка установления стандартов работ (алгоритм, правила и требования к результатам деятельности сотрудника на конкретном участке работы) антикоррупционной службы;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44-9) разработка и утверждение перечня руководящих должностей антикоррупционной службы, подлежащих ротации, и порядка их перемещения;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44-10) разработка и утверждение порядка формирования кадрового резерва, требований к квалификации сотрудников, зачисляемых в кадровый резерв антикоррупционной службы, и работы с ведомственным банком данных сотрудников, зачисленных в кадровый резерв;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44-11) разработка и утверждение порядка и методики проведения ежегодного социологического мониторинга состояния морально-психологического климата в подразделениях антикоррупционной службы;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44-12) разработка и утверждение порядка организации воспитательной, психологической и идеологической работы с личным составом Агентства;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44-13) разработка и утверждение методики осуществления кадрового прогноза в антикоррупционной службе;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44-14) разработка и утверждение методики оценки результатов кадрового обеспечения и качества работы субъектов кадровой политики антикоррупционной службы;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44-15) разработка и утверждение порядка конвоирования задержанных и лиц, заключенных под стражу антикоррупционной службой;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44-16) разработка и утверждение порядка производства привода антикоррупционной службой по делам об административных правонарушениях;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44-17) разработка и утверждение порядка установления сотрудникам антикоррупционной службы надбавок за особые условия прохождения службы, а также других надбавок, доплат;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44-18) рассмотрение, анализ, мониторинг и выявление системных проблем, поднимаемых гражданами в обращениях, запросах, откликах и сообщениях;";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территориальных органов, находящихся в ведении Агентства: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 республиканское государственное учреждение "Департамент Агентства Республики Казахстан по противодействию коррупции (Антикоррупционной службы) по городу Астане";";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должностей Агентства Республики Казахстан по противодействию коррупции (Антикоррупционной службы) и соответствующих им предельных квалификационных классов, утвержденный вышеназванным Указом, изложить в новой редакции согласно приложению к настоящему Указу ("Для служебного пользования").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его подписания. 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