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12d3" w14:textId="c8412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23 августа 2023 года № 306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7" w:id="0"/>
    <w:p>
      <w:pPr>
        <w:spacing w:after="0"/>
        <w:ind w:left="0"/>
        <w:jc w:val="both"/>
      </w:pPr>
      <w:r>
        <w:rPr>
          <w:rFonts w:ascii="Times New Roman"/>
          <w:b w:val="false"/>
          <w:i w:val="false"/>
          <w:color w:val="000000"/>
          <w:sz w:val="28"/>
        </w:rPr>
        <w:t xml:space="preserve">
      ПОСТАНОВЛЯЮ: </w:t>
      </w:r>
    </w:p>
    <w:bookmarkEnd w:id="0"/>
    <w:bookmarkStart w:name="z8"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следующие изменения:</w:t>
      </w:r>
    </w:p>
    <w:bookmarkEnd w:id="1"/>
    <w:bookmarkStart w:name="z9"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уставе</w:t>
      </w:r>
      <w:r>
        <w:rPr>
          <w:rFonts w:ascii="Times New Roman"/>
          <w:b w:val="false"/>
          <w:i w:val="false"/>
          <w:color w:val="000000"/>
          <w:sz w:val="28"/>
        </w:rPr>
        <w:t xml:space="preserve"> гарнизонной и караульной служб Вооруженных Сил, других войск и воинских формирований Республики Казахстан, утвержденном вышеназванным Указом: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изложить в следующей редакции:</w:t>
      </w:r>
    </w:p>
    <w:bookmarkStart w:name="z11" w:id="3"/>
    <w:p>
      <w:pPr>
        <w:spacing w:after="0"/>
        <w:ind w:left="0"/>
        <w:jc w:val="both"/>
      </w:pPr>
      <w:r>
        <w:rPr>
          <w:rFonts w:ascii="Times New Roman"/>
          <w:b w:val="false"/>
          <w:i w:val="false"/>
          <w:color w:val="000000"/>
          <w:sz w:val="28"/>
        </w:rPr>
        <w:t>
      "108. Для несения караульной службы назначаются караулы.</w:t>
      </w:r>
    </w:p>
    <w:bookmarkEnd w:id="3"/>
    <w:bookmarkStart w:name="z12" w:id="4"/>
    <w:p>
      <w:pPr>
        <w:spacing w:after="0"/>
        <w:ind w:left="0"/>
        <w:jc w:val="both"/>
      </w:pPr>
      <w:r>
        <w:rPr>
          <w:rFonts w:ascii="Times New Roman"/>
          <w:b w:val="false"/>
          <w:i w:val="false"/>
          <w:color w:val="000000"/>
          <w:sz w:val="28"/>
        </w:rPr>
        <w:t>
      Караулом называется вооруженное подразделение, назначенное для выполнения боевой задачи по охране и обороне военных и государственных объектов.</w:t>
      </w:r>
    </w:p>
    <w:bookmarkEnd w:id="4"/>
    <w:bookmarkStart w:name="z13" w:id="5"/>
    <w:p>
      <w:pPr>
        <w:spacing w:after="0"/>
        <w:ind w:left="0"/>
        <w:jc w:val="both"/>
      </w:pPr>
      <w:r>
        <w:rPr>
          <w:rFonts w:ascii="Times New Roman"/>
          <w:b w:val="false"/>
          <w:i w:val="false"/>
          <w:color w:val="000000"/>
          <w:sz w:val="28"/>
        </w:rPr>
        <w:t>
      В воинских частях, где задача по несению караульной службы не возложена на воинские подразделения, охрану объектов могут осуществлять ведомственные охранные подразделения.</w:t>
      </w:r>
    </w:p>
    <w:bookmarkEnd w:id="5"/>
    <w:bookmarkStart w:name="z14" w:id="6"/>
    <w:p>
      <w:pPr>
        <w:spacing w:after="0"/>
        <w:ind w:left="0"/>
        <w:jc w:val="both"/>
      </w:pPr>
      <w:r>
        <w:rPr>
          <w:rFonts w:ascii="Times New Roman"/>
          <w:b w:val="false"/>
          <w:i w:val="false"/>
          <w:color w:val="000000"/>
          <w:sz w:val="28"/>
        </w:rPr>
        <w:t>
      Охрана и оборона сил и средств, несущих боевое дежурство, возлагаются на войсковые караулы или вооруженные патрули, а боевых знамен – на войсковые караулы или других лиц суточного наряда по решению начальника Генерального штаба Вооруженных Сил, а также первых руководителей других войск и воинских формирований Республики Казахстан.</w:t>
      </w:r>
    </w:p>
    <w:bookmarkEnd w:id="6"/>
    <w:bookmarkStart w:name="z15" w:id="7"/>
    <w:p>
      <w:pPr>
        <w:spacing w:after="0"/>
        <w:ind w:left="0"/>
        <w:jc w:val="both"/>
      </w:pPr>
      <w:r>
        <w:rPr>
          <w:rFonts w:ascii="Times New Roman"/>
          <w:b w:val="false"/>
          <w:i w:val="false"/>
          <w:color w:val="000000"/>
          <w:sz w:val="28"/>
        </w:rPr>
        <w:t>
      Караулы бывают гарнизонные и внутренние (корабельные), постоянные и временные.</w:t>
      </w:r>
    </w:p>
    <w:bookmarkEnd w:id="7"/>
    <w:bookmarkStart w:name="z16" w:id="8"/>
    <w:p>
      <w:pPr>
        <w:spacing w:after="0"/>
        <w:ind w:left="0"/>
        <w:jc w:val="both"/>
      </w:pPr>
      <w:r>
        <w:rPr>
          <w:rFonts w:ascii="Times New Roman"/>
          <w:b w:val="false"/>
          <w:i w:val="false"/>
          <w:color w:val="000000"/>
          <w:sz w:val="28"/>
        </w:rPr>
        <w:t>
      Гарнизонный караул назначается для охраны объектов общегарнизонного значения и объектов нескольких воинских частей, расположенных в непосредственной близости один от другого.</w:t>
      </w:r>
    </w:p>
    <w:bookmarkEnd w:id="8"/>
    <w:bookmarkStart w:name="z17" w:id="9"/>
    <w:p>
      <w:pPr>
        <w:spacing w:after="0"/>
        <w:ind w:left="0"/>
        <w:jc w:val="both"/>
      </w:pPr>
      <w:r>
        <w:rPr>
          <w:rFonts w:ascii="Times New Roman"/>
          <w:b w:val="false"/>
          <w:i w:val="false"/>
          <w:color w:val="000000"/>
          <w:sz w:val="28"/>
        </w:rPr>
        <w:t>
      Внутренний (корабельный) караул назначается для охраны и обороны объектов одной воинской части (корабля). Самолеты (вертолеты) и другие объекты авиационной части на аэродроме охраняются и обороняются внутренним караулом.</w:t>
      </w:r>
    </w:p>
    <w:bookmarkEnd w:id="9"/>
    <w:bookmarkStart w:name="z18" w:id="10"/>
    <w:p>
      <w:pPr>
        <w:spacing w:after="0"/>
        <w:ind w:left="0"/>
        <w:jc w:val="both"/>
      </w:pPr>
      <w:r>
        <w:rPr>
          <w:rFonts w:ascii="Times New Roman"/>
          <w:b w:val="false"/>
          <w:i w:val="false"/>
          <w:color w:val="000000"/>
          <w:sz w:val="28"/>
        </w:rPr>
        <w:t>
      Постоянные караулы предусматриваются расписанием караулов.</w:t>
      </w:r>
    </w:p>
    <w:bookmarkEnd w:id="10"/>
    <w:bookmarkStart w:name="z19" w:id="11"/>
    <w:p>
      <w:pPr>
        <w:spacing w:after="0"/>
        <w:ind w:left="0"/>
        <w:jc w:val="both"/>
      </w:pPr>
      <w:r>
        <w:rPr>
          <w:rFonts w:ascii="Times New Roman"/>
          <w:b w:val="false"/>
          <w:i w:val="false"/>
          <w:color w:val="000000"/>
          <w:sz w:val="28"/>
        </w:rPr>
        <w:t>
      Временные караулы в расписание караулов не включаются; они назначаются приказом начальника гарнизона или командира воинской части для охраны и обороны военного имущества при погрузке (выгрузке) или временном складировании, сопровождении воинских грузов.</w:t>
      </w:r>
    </w:p>
    <w:bookmarkEnd w:id="11"/>
    <w:bookmarkStart w:name="z20" w:id="12"/>
    <w:p>
      <w:pPr>
        <w:spacing w:after="0"/>
        <w:ind w:left="0"/>
        <w:jc w:val="both"/>
      </w:pPr>
      <w:r>
        <w:rPr>
          <w:rFonts w:ascii="Times New Roman"/>
          <w:b w:val="false"/>
          <w:i w:val="false"/>
          <w:color w:val="000000"/>
          <w:sz w:val="28"/>
        </w:rPr>
        <w:t xml:space="preserve">
      109. Гарнизонные караулы подчиняются начальнику гарнизона, дежурному по караулам (воинской части) и его помощнику. </w:t>
      </w:r>
    </w:p>
    <w:bookmarkEnd w:id="12"/>
    <w:bookmarkStart w:name="z21" w:id="13"/>
    <w:p>
      <w:pPr>
        <w:spacing w:after="0"/>
        <w:ind w:left="0"/>
        <w:jc w:val="both"/>
      </w:pPr>
      <w:r>
        <w:rPr>
          <w:rFonts w:ascii="Times New Roman"/>
          <w:b w:val="false"/>
          <w:i w:val="false"/>
          <w:color w:val="000000"/>
          <w:sz w:val="28"/>
        </w:rPr>
        <w:t>
      Внутренние (корабельные) караулы подчиняются командиру воинской части (командиру корабля), дежурному по воинской части (кораблю) и его помощнику, если помощник дежурного по воинской части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в воинском звании, равном с начальником караула или по званию старше его.</w:t>
      </w:r>
    </w:p>
    <w:bookmarkEnd w:id="13"/>
    <w:bookmarkStart w:name="z22" w:id="14"/>
    <w:p>
      <w:pPr>
        <w:spacing w:after="0"/>
        <w:ind w:left="0"/>
        <w:jc w:val="both"/>
      </w:pPr>
      <w:r>
        <w:rPr>
          <w:rFonts w:ascii="Times New Roman"/>
          <w:b w:val="false"/>
          <w:i w:val="false"/>
          <w:color w:val="000000"/>
          <w:sz w:val="28"/>
        </w:rPr>
        <w:t>
      Помощнику дежурного по воинской части, назначенному из числа сержантов (старшин), подчиняются караулы, начальники которых не офицеры.</w:t>
      </w:r>
    </w:p>
    <w:bookmarkEnd w:id="14"/>
    <w:bookmarkStart w:name="z23" w:id="15"/>
    <w:p>
      <w:pPr>
        <w:spacing w:after="0"/>
        <w:ind w:left="0"/>
        <w:jc w:val="both"/>
      </w:pPr>
      <w:r>
        <w:rPr>
          <w:rFonts w:ascii="Times New Roman"/>
          <w:b w:val="false"/>
          <w:i w:val="false"/>
          <w:color w:val="000000"/>
          <w:sz w:val="28"/>
        </w:rPr>
        <w:t>
      Караулы переходят в подчинение этим лицам с момента подачи во время развода команды "СМИРНО" для встречи дежурного по караулам (воинской части, кораблю), а выходят из их подчинения с момента подачи начальником караула команды "Шагом – МАРШ" для следования в свою воинскую часть (подразделение) после смены.</w:t>
      </w:r>
    </w:p>
    <w:bookmarkEnd w:id="15"/>
    <w:bookmarkStart w:name="z24" w:id="16"/>
    <w:p>
      <w:pPr>
        <w:spacing w:after="0"/>
        <w:ind w:left="0"/>
        <w:jc w:val="both"/>
      </w:pPr>
      <w:r>
        <w:rPr>
          <w:rFonts w:ascii="Times New Roman"/>
          <w:b w:val="false"/>
          <w:i w:val="false"/>
          <w:color w:val="000000"/>
          <w:sz w:val="28"/>
        </w:rPr>
        <w:t>
      110. В состав караула назначаются: начальник караула, караульные по числу постов и смен, разводящие, а при необходимости помощник начальника караула, смена операторов по техническим средствам охраны (количество операторов в смене определяется в зависимости от важности охраняемого объекта, протяженности его периметра, количества установленных систем видеонаблюдения, но не менее двух военнослужащих,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и водители транспортных средств (экипажи боевых машин).</w:t>
      </w:r>
    </w:p>
    <w:bookmarkEnd w:id="16"/>
    <w:bookmarkStart w:name="z25" w:id="17"/>
    <w:p>
      <w:pPr>
        <w:spacing w:after="0"/>
        <w:ind w:left="0"/>
        <w:jc w:val="both"/>
      </w:pPr>
      <w:r>
        <w:rPr>
          <w:rFonts w:ascii="Times New Roman"/>
          <w:b w:val="false"/>
          <w:i w:val="false"/>
          <w:color w:val="000000"/>
          <w:sz w:val="28"/>
        </w:rPr>
        <w:t>
      В караулы по охране штабов и пунктов управления от объединения и выше, а также по охране учреждений, кроме перечисленных лиц, назначаются караульные контрольно-пропускных пунктов.";</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p>
    <w:bookmarkStart w:name="z27" w:id="18"/>
    <w:p>
      <w:pPr>
        <w:spacing w:after="0"/>
        <w:ind w:left="0"/>
        <w:jc w:val="both"/>
      </w:pPr>
      <w:r>
        <w:rPr>
          <w:rFonts w:ascii="Times New Roman"/>
          <w:b w:val="false"/>
          <w:i w:val="false"/>
          <w:color w:val="000000"/>
          <w:sz w:val="28"/>
        </w:rPr>
        <w:t>
      "157. При смене караула начальник нового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и окопов, состояние караульного помещения, после чего принимает от него по описи документы, ящики с боеприпасами, печати на них и ключи к ним, допуски на вскрытые охраняемые объекты, а также средства связи и пожаротушения.";</w:t>
      </w:r>
    </w:p>
    <w:bookmarkEnd w:id="18"/>
    <w:bookmarkStart w:name="z28" w:id="19"/>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165</w:t>
      </w:r>
      <w:r>
        <w:rPr>
          <w:rFonts w:ascii="Times New Roman"/>
          <w:b w:val="false"/>
          <w:i w:val="false"/>
          <w:color w:val="000000"/>
          <w:sz w:val="28"/>
        </w:rPr>
        <w:t xml:space="preserve"> исключить;</w:t>
      </w:r>
    </w:p>
    <w:bookmarkEnd w:id="19"/>
    <w:bookmarkStart w:name="z29" w:id="2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179</w:t>
      </w:r>
      <w:r>
        <w:rPr>
          <w:rFonts w:ascii="Times New Roman"/>
          <w:b w:val="false"/>
          <w:i w:val="false"/>
          <w:color w:val="000000"/>
          <w:sz w:val="28"/>
        </w:rPr>
        <w:t xml:space="preserve"> изложить в следующей редакции:</w:t>
      </w:r>
    </w:p>
    <w:bookmarkEnd w:id="20"/>
    <w:bookmarkStart w:name="z30" w:id="21"/>
    <w:p>
      <w:pPr>
        <w:spacing w:after="0"/>
        <w:ind w:left="0"/>
        <w:jc w:val="both"/>
      </w:pPr>
      <w:r>
        <w:rPr>
          <w:rFonts w:ascii="Times New Roman"/>
          <w:b w:val="false"/>
          <w:i w:val="false"/>
          <w:color w:val="000000"/>
          <w:sz w:val="28"/>
        </w:rPr>
        <w:t>
      "1) начальнику караула – 4 часа в определяемое инструкцией дневное время;";</w:t>
      </w:r>
    </w:p>
    <w:bookmarkEnd w:id="21"/>
    <w:bookmarkStart w:name="z31" w:id="22"/>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190</w:t>
      </w:r>
      <w:r>
        <w:rPr>
          <w:rFonts w:ascii="Times New Roman"/>
          <w:b w:val="false"/>
          <w:i w:val="false"/>
          <w:color w:val="000000"/>
          <w:sz w:val="28"/>
        </w:rPr>
        <w:t xml:space="preserve"> исключить;</w:t>
      </w:r>
    </w:p>
    <w:bookmarkEnd w:id="22"/>
    <w:bookmarkStart w:name="z32" w:id="23"/>
    <w:p>
      <w:pPr>
        <w:spacing w:after="0"/>
        <w:ind w:left="0"/>
        <w:jc w:val="both"/>
      </w:pPr>
      <w:r>
        <w:rPr>
          <w:rFonts w:ascii="Times New Roman"/>
          <w:b w:val="false"/>
          <w:i w:val="false"/>
          <w:color w:val="000000"/>
          <w:sz w:val="28"/>
        </w:rPr>
        <w:t>
      заголовок подраздела "Особенности организации и несения караульной службы на гауптвахте" изложить в следующей редакции:</w:t>
      </w:r>
    </w:p>
    <w:bookmarkEnd w:id="23"/>
    <w:bookmarkStart w:name="z33" w:id="24"/>
    <w:p>
      <w:pPr>
        <w:spacing w:after="0"/>
        <w:ind w:left="0"/>
        <w:jc w:val="both"/>
      </w:pPr>
      <w:r>
        <w:rPr>
          <w:rFonts w:ascii="Times New Roman"/>
          <w:b w:val="false"/>
          <w:i w:val="false"/>
          <w:color w:val="000000"/>
          <w:sz w:val="28"/>
        </w:rPr>
        <w:t>
      "Особенности организации и несения службы на гауптвахте";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207</w:t>
      </w:r>
      <w:r>
        <w:rPr>
          <w:rFonts w:ascii="Times New Roman"/>
          <w:b w:val="false"/>
          <w:i w:val="false"/>
          <w:color w:val="000000"/>
          <w:sz w:val="28"/>
        </w:rPr>
        <w:t xml:space="preserve"> и </w:t>
      </w:r>
      <w:r>
        <w:rPr>
          <w:rFonts w:ascii="Times New Roman"/>
          <w:b w:val="false"/>
          <w:i w:val="false"/>
          <w:color w:val="000000"/>
          <w:sz w:val="28"/>
        </w:rPr>
        <w:t>208</w:t>
      </w:r>
      <w:r>
        <w:rPr>
          <w:rFonts w:ascii="Times New Roman"/>
          <w:b w:val="false"/>
          <w:i w:val="false"/>
          <w:color w:val="000000"/>
          <w:sz w:val="28"/>
        </w:rPr>
        <w:t xml:space="preserve"> изложить в следующей редакции:</w:t>
      </w:r>
    </w:p>
    <w:bookmarkStart w:name="z35" w:id="25"/>
    <w:p>
      <w:pPr>
        <w:spacing w:after="0"/>
        <w:ind w:left="0"/>
        <w:jc w:val="both"/>
      </w:pPr>
      <w:r>
        <w:rPr>
          <w:rFonts w:ascii="Times New Roman"/>
          <w:b w:val="false"/>
          <w:i w:val="false"/>
          <w:color w:val="000000"/>
          <w:sz w:val="28"/>
        </w:rPr>
        <w:t>
      "207. Гауптвахта – специальное помещение, оборудованное при органах военной полиции, обеспечивающее на законных основаниях временную изоляцию от общества военнослужащих:</w:t>
      </w:r>
    </w:p>
    <w:bookmarkEnd w:id="25"/>
    <w:bookmarkStart w:name="z36" w:id="26"/>
    <w:p>
      <w:pPr>
        <w:spacing w:after="0"/>
        <w:ind w:left="0"/>
        <w:jc w:val="both"/>
      </w:pPr>
      <w:r>
        <w:rPr>
          <w:rFonts w:ascii="Times New Roman"/>
          <w:b w:val="false"/>
          <w:i w:val="false"/>
          <w:color w:val="000000"/>
          <w:sz w:val="28"/>
        </w:rPr>
        <w:t>
      подвергнутых административному аресту;</w:t>
      </w:r>
    </w:p>
    <w:bookmarkEnd w:id="26"/>
    <w:bookmarkStart w:name="z37" w:id="27"/>
    <w:p>
      <w:pPr>
        <w:spacing w:after="0"/>
        <w:ind w:left="0"/>
        <w:jc w:val="both"/>
      </w:pPr>
      <w:r>
        <w:rPr>
          <w:rFonts w:ascii="Times New Roman"/>
          <w:b w:val="false"/>
          <w:i w:val="false"/>
          <w:color w:val="000000"/>
          <w:sz w:val="28"/>
        </w:rPr>
        <w:t>
      задержанных по подозрению в совершении уголовных правонарушений, а также подозреваемых, обвиняемых в совершении преступления, подсудимых, в отношении которых в качестве меры пресечения избрано содержание под стражей;</w:t>
      </w:r>
    </w:p>
    <w:bookmarkEnd w:id="27"/>
    <w:bookmarkStart w:name="z38" w:id="28"/>
    <w:p>
      <w:pPr>
        <w:spacing w:after="0"/>
        <w:ind w:left="0"/>
        <w:jc w:val="both"/>
      </w:pPr>
      <w:r>
        <w:rPr>
          <w:rFonts w:ascii="Times New Roman"/>
          <w:b w:val="false"/>
          <w:i w:val="false"/>
          <w:color w:val="000000"/>
          <w:sz w:val="28"/>
        </w:rPr>
        <w:t>
      осужденных к аресту;</w:t>
      </w:r>
    </w:p>
    <w:bookmarkEnd w:id="28"/>
    <w:bookmarkStart w:name="z39" w:id="29"/>
    <w:p>
      <w:pPr>
        <w:spacing w:after="0"/>
        <w:ind w:left="0"/>
        <w:jc w:val="both"/>
      </w:pPr>
      <w:r>
        <w:rPr>
          <w:rFonts w:ascii="Times New Roman"/>
          <w:b w:val="false"/>
          <w:i w:val="false"/>
          <w:color w:val="000000"/>
          <w:sz w:val="28"/>
        </w:rPr>
        <w:t xml:space="preserve">
      осужденных к лишению свободы – до вступления обвинительного приговора суда в законную силу и направления их в органы исполнения наказания. </w:t>
      </w:r>
    </w:p>
    <w:bookmarkEnd w:id="29"/>
    <w:bookmarkStart w:name="z40" w:id="30"/>
    <w:p>
      <w:pPr>
        <w:spacing w:after="0"/>
        <w:ind w:left="0"/>
        <w:jc w:val="both"/>
      </w:pPr>
      <w:r>
        <w:rPr>
          <w:rFonts w:ascii="Times New Roman"/>
          <w:b w:val="false"/>
          <w:i w:val="false"/>
          <w:color w:val="000000"/>
          <w:sz w:val="28"/>
        </w:rPr>
        <w:t>
      208. В состав дежурной смены при гауптвахте назначаются начальник смены, контролер и конвойные. Дежурные смены при гауптвахте подчиняются начальнику отряда (отдела), начальнику гауптвахты и дежурному по органу военной полиции.</w:t>
      </w:r>
    </w:p>
    <w:bookmarkEnd w:id="30"/>
    <w:bookmarkStart w:name="z41" w:id="31"/>
    <w:p>
      <w:pPr>
        <w:spacing w:after="0"/>
        <w:ind w:left="0"/>
        <w:jc w:val="both"/>
      </w:pPr>
      <w:r>
        <w:rPr>
          <w:rFonts w:ascii="Times New Roman"/>
          <w:b w:val="false"/>
          <w:i w:val="false"/>
          <w:color w:val="000000"/>
          <w:sz w:val="28"/>
        </w:rPr>
        <w:t>
      Контролер гауптвахты при заступлении на службу наделяется правами и обязанностями часового.</w:t>
      </w:r>
    </w:p>
    <w:bookmarkEnd w:id="31"/>
    <w:bookmarkStart w:name="z42" w:id="32"/>
    <w:p>
      <w:pPr>
        <w:spacing w:after="0"/>
        <w:ind w:left="0"/>
        <w:jc w:val="both"/>
      </w:pPr>
      <w:r>
        <w:rPr>
          <w:rFonts w:ascii="Times New Roman"/>
          <w:b w:val="false"/>
          <w:i w:val="false"/>
          <w:color w:val="000000"/>
          <w:sz w:val="28"/>
        </w:rPr>
        <w:t>
      Состав смены вооружается специальными средствами, а в случае содержания осужденных, подозреваемых и обвиняемых – штатным стрелковым оружием.</w:t>
      </w:r>
    </w:p>
    <w:bookmarkEnd w:id="32"/>
    <w:bookmarkStart w:name="z43" w:id="33"/>
    <w:p>
      <w:pPr>
        <w:spacing w:after="0"/>
        <w:ind w:left="0"/>
        <w:jc w:val="both"/>
      </w:pPr>
      <w:r>
        <w:rPr>
          <w:rFonts w:ascii="Times New Roman"/>
          <w:b w:val="false"/>
          <w:i w:val="false"/>
          <w:color w:val="000000"/>
          <w:sz w:val="28"/>
        </w:rPr>
        <w:t>
      Количество и расстановка постов наружной и внутренней охраны устанавливаются табелями постам, утверждаемыми начальниками военной полиции Вооруженных Сил, других войск и воинских формирований.</w:t>
      </w:r>
    </w:p>
    <w:bookmarkEnd w:id="33"/>
    <w:bookmarkStart w:name="z44" w:id="34"/>
    <w:p>
      <w:pPr>
        <w:spacing w:after="0"/>
        <w:ind w:left="0"/>
        <w:jc w:val="both"/>
      </w:pPr>
      <w:r>
        <w:rPr>
          <w:rFonts w:ascii="Times New Roman"/>
          <w:b w:val="false"/>
          <w:i w:val="false"/>
          <w:color w:val="000000"/>
          <w:sz w:val="28"/>
        </w:rPr>
        <w:t>
      Порядок несения службы и применения оружия осуществляется в соответствии с требованиями настоящего Устава и пунктов 10-11 Устава внутренней службы.";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210</w:t>
      </w:r>
      <w:r>
        <w:rPr>
          <w:rFonts w:ascii="Times New Roman"/>
          <w:b w:val="false"/>
          <w:i w:val="false"/>
          <w:color w:val="000000"/>
          <w:sz w:val="28"/>
        </w:rPr>
        <w:t xml:space="preserve"> изложить в следующей редакции:</w:t>
      </w:r>
    </w:p>
    <w:bookmarkStart w:name="z46" w:id="35"/>
    <w:p>
      <w:pPr>
        <w:spacing w:after="0"/>
        <w:ind w:left="0"/>
        <w:jc w:val="both"/>
      </w:pPr>
      <w:r>
        <w:rPr>
          <w:rFonts w:ascii="Times New Roman"/>
          <w:b w:val="false"/>
          <w:i w:val="false"/>
          <w:color w:val="000000"/>
          <w:sz w:val="28"/>
        </w:rPr>
        <w:t>
      "210. Задержанные военнослужащие направляются на гауптвахту с копией протокола задержания.</w:t>
      </w:r>
    </w:p>
    <w:bookmarkEnd w:id="35"/>
    <w:bookmarkStart w:name="z47" w:id="36"/>
    <w:p>
      <w:pPr>
        <w:spacing w:after="0"/>
        <w:ind w:left="0"/>
        <w:jc w:val="both"/>
      </w:pPr>
      <w:r>
        <w:rPr>
          <w:rFonts w:ascii="Times New Roman"/>
          <w:b w:val="false"/>
          <w:i w:val="false"/>
          <w:color w:val="000000"/>
          <w:sz w:val="28"/>
        </w:rPr>
        <w:t>
      Военнослужащие, в отношении которых применен административный арест, направляются на гауптвахту с постановлением суда о применении административного ареста.</w:t>
      </w:r>
    </w:p>
    <w:bookmarkEnd w:id="36"/>
    <w:bookmarkStart w:name="z48" w:id="37"/>
    <w:p>
      <w:pPr>
        <w:spacing w:after="0"/>
        <w:ind w:left="0"/>
        <w:jc w:val="both"/>
      </w:pPr>
      <w:r>
        <w:rPr>
          <w:rFonts w:ascii="Times New Roman"/>
          <w:b w:val="false"/>
          <w:i w:val="false"/>
          <w:color w:val="000000"/>
          <w:sz w:val="28"/>
        </w:rPr>
        <w:t>
      Военнослужащие, в отношении которых избрана мера пресечения в виде содержания под стражей, направляются на гауптвахту с постановлением, вынесенным в соответствии с Уголовно-процессуальным кодексом Республики Казахстан.</w:t>
      </w:r>
    </w:p>
    <w:bookmarkEnd w:id="37"/>
    <w:bookmarkStart w:name="z49" w:id="38"/>
    <w:p>
      <w:pPr>
        <w:spacing w:after="0"/>
        <w:ind w:left="0"/>
        <w:jc w:val="both"/>
      </w:pPr>
      <w:r>
        <w:rPr>
          <w:rFonts w:ascii="Times New Roman"/>
          <w:b w:val="false"/>
          <w:i w:val="false"/>
          <w:color w:val="000000"/>
          <w:sz w:val="28"/>
        </w:rPr>
        <w:t>
      Военнослужащие, осужденные к аресту с содержанием на гауптвахте, направляются на гауптвахту с копией приговора, распоряжением об его исполнении.</w:t>
      </w:r>
    </w:p>
    <w:bookmarkEnd w:id="38"/>
    <w:bookmarkStart w:name="z50" w:id="39"/>
    <w:p>
      <w:pPr>
        <w:spacing w:after="0"/>
        <w:ind w:left="0"/>
        <w:jc w:val="both"/>
      </w:pPr>
      <w:r>
        <w:rPr>
          <w:rFonts w:ascii="Times New Roman"/>
          <w:b w:val="false"/>
          <w:i w:val="false"/>
          <w:color w:val="000000"/>
          <w:sz w:val="28"/>
        </w:rPr>
        <w:t>
      Военнослужащие, осужденные к лишению свободы, могут направляться на гауптвахту с копией приговора суда до вступления приговора в законную силу и направления их в органы исполнения наказания.";</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и </w:t>
      </w:r>
      <w:r>
        <w:rPr>
          <w:rFonts w:ascii="Times New Roman"/>
          <w:b w:val="false"/>
          <w:i w:val="false"/>
          <w:color w:val="000000"/>
          <w:sz w:val="28"/>
        </w:rPr>
        <w:t>216</w:t>
      </w:r>
      <w:r>
        <w:rPr>
          <w:rFonts w:ascii="Times New Roman"/>
          <w:b w:val="false"/>
          <w:i w:val="false"/>
          <w:color w:val="000000"/>
          <w:sz w:val="28"/>
        </w:rPr>
        <w:t xml:space="preserve"> изложить в следующей редакции:</w:t>
      </w:r>
    </w:p>
    <w:bookmarkStart w:name="z52" w:id="40"/>
    <w:p>
      <w:pPr>
        <w:spacing w:after="0"/>
        <w:ind w:left="0"/>
        <w:jc w:val="both"/>
      </w:pPr>
      <w:r>
        <w:rPr>
          <w:rFonts w:ascii="Times New Roman"/>
          <w:b w:val="false"/>
          <w:i w:val="false"/>
          <w:color w:val="000000"/>
          <w:sz w:val="28"/>
        </w:rPr>
        <w:t>
      "214. Военнослужащие принимаются на гауптвахту начальником гауптвахты, а в его отсутствие начальником дежурной смены, на основании документов, указанных в пункте 210 настоящего Устава, а также при наличии документов, удостоверяющих личность военнослужащего.</w:t>
      </w:r>
    </w:p>
    <w:bookmarkEnd w:id="40"/>
    <w:bookmarkStart w:name="z53" w:id="41"/>
    <w:p>
      <w:pPr>
        <w:spacing w:after="0"/>
        <w:ind w:left="0"/>
        <w:jc w:val="both"/>
      </w:pPr>
      <w:r>
        <w:rPr>
          <w:rFonts w:ascii="Times New Roman"/>
          <w:b w:val="false"/>
          <w:i w:val="false"/>
          <w:color w:val="000000"/>
          <w:sz w:val="28"/>
        </w:rPr>
        <w:t>
      215. Начальник гауптвахты, а в его отсутствие начальник смены, при приеме военнослужащих проверяет наличие необходимых документов и правильность их оформления, положенных им вещей, производит личный досмотр, изымает для хранения ремни, шнурки, вещи, ценности и другие предметы, которые запрещено иметь в камере. Сведения, имеющиеся в документах, являющихся основанием для приема на гауптвахту, а также перечень изъятых и принятых вещей, предметов, документов и сумму денег начальник гауптвахты, а в его отсутствие начальник смены, заносит в журнал учета военнослужащих, содержащихся на гауптвахте (</w:t>
      </w:r>
      <w:r>
        <w:rPr>
          <w:rFonts w:ascii="Times New Roman"/>
          <w:b w:val="false"/>
          <w:i w:val="false"/>
          <w:color w:val="000000"/>
          <w:sz w:val="28"/>
        </w:rPr>
        <w:t>приложение 18</w:t>
      </w:r>
      <w:r>
        <w:rPr>
          <w:rFonts w:ascii="Times New Roman"/>
          <w:b w:val="false"/>
          <w:i w:val="false"/>
          <w:color w:val="000000"/>
          <w:sz w:val="28"/>
        </w:rPr>
        <w:t>), в присутствии военнослужащего и выдает ему расписку (</w:t>
      </w:r>
      <w:r>
        <w:rPr>
          <w:rFonts w:ascii="Times New Roman"/>
          <w:b w:val="false"/>
          <w:i w:val="false"/>
          <w:color w:val="000000"/>
          <w:sz w:val="28"/>
        </w:rPr>
        <w:t>приложение 19</w:t>
      </w:r>
      <w:r>
        <w:rPr>
          <w:rFonts w:ascii="Times New Roman"/>
          <w:b w:val="false"/>
          <w:i w:val="false"/>
          <w:color w:val="000000"/>
          <w:sz w:val="28"/>
        </w:rPr>
        <w:t>) в их приеме, которая составляется в трех экземплярах, после чего начальник гауптвахты направляет военнослужащего к начальнику смены для помещения в камеру, в случае отсутствия начальника гауптвахты начальник смены помещает военнослужащего в камеру.</w:t>
      </w:r>
    </w:p>
    <w:bookmarkEnd w:id="41"/>
    <w:bookmarkStart w:name="z54" w:id="42"/>
    <w:p>
      <w:pPr>
        <w:spacing w:after="0"/>
        <w:ind w:left="0"/>
        <w:jc w:val="both"/>
      </w:pPr>
      <w:r>
        <w:rPr>
          <w:rFonts w:ascii="Times New Roman"/>
          <w:b w:val="false"/>
          <w:i w:val="false"/>
          <w:color w:val="000000"/>
          <w:sz w:val="28"/>
        </w:rPr>
        <w:t>
      При приеме военнослужащего на гауптвахту медицинским работником проводится осмотр военнослужащего, о чем в журнал учета военнослужащих, содержащихся на гауптвахте, производится соответствующая запись.</w:t>
      </w:r>
    </w:p>
    <w:bookmarkEnd w:id="42"/>
    <w:bookmarkStart w:name="z55" w:id="43"/>
    <w:p>
      <w:pPr>
        <w:spacing w:after="0"/>
        <w:ind w:left="0"/>
        <w:jc w:val="both"/>
      </w:pPr>
      <w:r>
        <w:rPr>
          <w:rFonts w:ascii="Times New Roman"/>
          <w:b w:val="false"/>
          <w:i w:val="false"/>
          <w:color w:val="000000"/>
          <w:sz w:val="28"/>
        </w:rPr>
        <w:t>
      Если на гауптвахту военнослужащего принимает начальник смены, то он выдает военнослужащему расписку за принятые у него документы и вещи, затем документы и вещи с их описью представляет начальнику гауптвахты.</w:t>
      </w:r>
    </w:p>
    <w:bookmarkEnd w:id="43"/>
    <w:bookmarkStart w:name="z56" w:id="44"/>
    <w:p>
      <w:pPr>
        <w:spacing w:after="0"/>
        <w:ind w:left="0"/>
        <w:jc w:val="both"/>
      </w:pPr>
      <w:r>
        <w:rPr>
          <w:rFonts w:ascii="Times New Roman"/>
          <w:b w:val="false"/>
          <w:i w:val="false"/>
          <w:color w:val="000000"/>
          <w:sz w:val="28"/>
        </w:rPr>
        <w:t>
      216. Начальник гауптвахты, а в его отсутствие начальник смены, приняв военнослужащего, оставляет у себя документы и выдает лицу, доставившему военнослужащего, первый экземпляр расписки в приеме военнослужащего, которая составляется в трех экземплярах, регистрируется в несекретном делопроизводстве органа военной полиции и в дальнейшем сдается им в воинскую часть, направившую военнослужащего на гауптвахту, для ее регистрации и учета до окончания срока содержания военнослужащего на гауптвахте.</w:t>
      </w:r>
    </w:p>
    <w:bookmarkEnd w:id="44"/>
    <w:bookmarkStart w:name="z57" w:id="45"/>
    <w:p>
      <w:pPr>
        <w:spacing w:after="0"/>
        <w:ind w:left="0"/>
        <w:jc w:val="both"/>
      </w:pPr>
      <w:r>
        <w:rPr>
          <w:rFonts w:ascii="Times New Roman"/>
          <w:b w:val="false"/>
          <w:i w:val="false"/>
          <w:color w:val="000000"/>
          <w:sz w:val="28"/>
        </w:rPr>
        <w:t>
      Порядок регистрации военнослужащих, доставленных на гауптвахту, проведения личного досмотра, медицинского освидетельствования (при необходимости дактилоскопирование и фотографирование), а также перечень вещей, подлежащих изъятию, определяются правилами внутреннего распорядка на гауптвахте.";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219</w:t>
      </w:r>
      <w:r>
        <w:rPr>
          <w:rFonts w:ascii="Times New Roman"/>
          <w:b w:val="false"/>
          <w:i w:val="false"/>
          <w:color w:val="000000"/>
          <w:sz w:val="28"/>
        </w:rPr>
        <w:t xml:space="preserve"> изложить в следующей редакции:</w:t>
      </w:r>
    </w:p>
    <w:bookmarkStart w:name="z59" w:id="46"/>
    <w:p>
      <w:pPr>
        <w:spacing w:after="0"/>
        <w:ind w:left="0"/>
        <w:jc w:val="both"/>
      </w:pPr>
      <w:r>
        <w:rPr>
          <w:rFonts w:ascii="Times New Roman"/>
          <w:b w:val="false"/>
          <w:i w:val="false"/>
          <w:color w:val="000000"/>
          <w:sz w:val="28"/>
        </w:rPr>
        <w:t>
      "219. Военнослужащие, содержащиеся на гауптвахте, обязаны точно соблюдать правила, установленные на гауптвахте, выполнять законные требования начальника гауптвахты и личного состава дежурной смены.";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221</w:t>
      </w:r>
      <w:r>
        <w:rPr>
          <w:rFonts w:ascii="Times New Roman"/>
          <w:b w:val="false"/>
          <w:i w:val="false"/>
          <w:color w:val="000000"/>
          <w:sz w:val="28"/>
        </w:rPr>
        <w:t xml:space="preserve"> изложить в следующей редакции:</w:t>
      </w:r>
    </w:p>
    <w:bookmarkStart w:name="z61" w:id="47"/>
    <w:p>
      <w:pPr>
        <w:spacing w:after="0"/>
        <w:ind w:left="0"/>
        <w:jc w:val="both"/>
      </w:pPr>
      <w:r>
        <w:rPr>
          <w:rFonts w:ascii="Times New Roman"/>
          <w:b w:val="false"/>
          <w:i w:val="false"/>
          <w:color w:val="000000"/>
          <w:sz w:val="28"/>
        </w:rPr>
        <w:t>
      "221. В течение суток, за исключением времени выполнения работ и прогулок, военнослужащие находятся в закрытых на замок камерах, кроме временно задержанных лиц, которые находятся в помещениях для временно задержанных.</w:t>
      </w:r>
    </w:p>
    <w:bookmarkEnd w:id="47"/>
    <w:bookmarkStart w:name="z62" w:id="48"/>
    <w:p>
      <w:pPr>
        <w:spacing w:after="0"/>
        <w:ind w:left="0"/>
        <w:jc w:val="both"/>
      </w:pPr>
      <w:r>
        <w:rPr>
          <w:rFonts w:ascii="Times New Roman"/>
          <w:b w:val="false"/>
          <w:i w:val="false"/>
          <w:color w:val="000000"/>
          <w:sz w:val="28"/>
        </w:rPr>
        <w:t>
      Замки для всех камер должны быть одинаковы и запираться одинаковыми ключами. Два таких ключа должны храниться в комнате начальника смены и один – в комнате начальника гауптвахты.";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223</w:t>
      </w:r>
      <w:r>
        <w:rPr>
          <w:rFonts w:ascii="Times New Roman"/>
          <w:b w:val="false"/>
          <w:i w:val="false"/>
          <w:color w:val="000000"/>
          <w:sz w:val="28"/>
        </w:rPr>
        <w:t xml:space="preserve"> и </w:t>
      </w:r>
      <w:r>
        <w:rPr>
          <w:rFonts w:ascii="Times New Roman"/>
          <w:b w:val="false"/>
          <w:i w:val="false"/>
          <w:color w:val="000000"/>
          <w:sz w:val="28"/>
        </w:rPr>
        <w:t>224</w:t>
      </w:r>
      <w:r>
        <w:rPr>
          <w:rFonts w:ascii="Times New Roman"/>
          <w:b w:val="false"/>
          <w:i w:val="false"/>
          <w:color w:val="000000"/>
          <w:sz w:val="28"/>
        </w:rPr>
        <w:t xml:space="preserve"> изложить в следующей редакции:</w:t>
      </w:r>
    </w:p>
    <w:bookmarkStart w:name="z64" w:id="49"/>
    <w:p>
      <w:pPr>
        <w:spacing w:after="0"/>
        <w:ind w:left="0"/>
        <w:jc w:val="both"/>
      </w:pPr>
      <w:r>
        <w:rPr>
          <w:rFonts w:ascii="Times New Roman"/>
          <w:b w:val="false"/>
          <w:i w:val="false"/>
          <w:color w:val="000000"/>
          <w:sz w:val="28"/>
        </w:rPr>
        <w:t>
      "223. В общих камерах из военнослужащих назначаются старшие, отвечающие за чистоту и порядок в камерах. Они обязаны выстраивать военнослужащих для утреннего осмотра, переклички во время пересмены дежурной смены, вечерней проверки наличия военнослужащих, а также контролировать, чтобы они соблюдали установленный режим содержания.</w:t>
      </w:r>
    </w:p>
    <w:bookmarkEnd w:id="49"/>
    <w:bookmarkStart w:name="z65" w:id="50"/>
    <w:p>
      <w:pPr>
        <w:spacing w:after="0"/>
        <w:ind w:left="0"/>
        <w:jc w:val="both"/>
      </w:pPr>
      <w:r>
        <w:rPr>
          <w:rFonts w:ascii="Times New Roman"/>
          <w:b w:val="false"/>
          <w:i w:val="false"/>
          <w:color w:val="000000"/>
          <w:sz w:val="28"/>
        </w:rPr>
        <w:t xml:space="preserve">
      224. Военнослужащие, содержащиеся на гауптвахте, ежедневно пользуются прогулкой продолжительностью, установленной уголовно-исполнительным законодательством и законодательством о порядке и условиях содержания лиц в специальных учреждениях, обеспечивающих временную изоляцию от общества. Прогулка проводится покамерно в дневное время на специально оборудованной территории гауптвахты. Прогулка осужденного может быть досрочно прекращена в случае нарушения им установленных правил внутреннего распорядка. </w:t>
      </w:r>
    </w:p>
    <w:bookmarkEnd w:id="50"/>
    <w:bookmarkStart w:name="z66" w:id="51"/>
    <w:p>
      <w:pPr>
        <w:spacing w:after="0"/>
        <w:ind w:left="0"/>
        <w:jc w:val="both"/>
      </w:pPr>
      <w:r>
        <w:rPr>
          <w:rFonts w:ascii="Times New Roman"/>
          <w:b w:val="false"/>
          <w:i w:val="false"/>
          <w:color w:val="000000"/>
          <w:sz w:val="28"/>
        </w:rPr>
        <w:t>
      Для утреннего и вечернего туалета военнослужащие выводятся из камер в сопровождении конвойных: военнослужащие, содержащиеся в общих камерах, – по камерам; военнослужащие, содержащиеся в одиночных камерах, – по одному, в порядке очередности.</w:t>
      </w:r>
    </w:p>
    <w:bookmarkEnd w:id="51"/>
    <w:bookmarkStart w:name="z67" w:id="52"/>
    <w:p>
      <w:pPr>
        <w:spacing w:after="0"/>
        <w:ind w:left="0"/>
        <w:jc w:val="both"/>
      </w:pPr>
      <w:r>
        <w:rPr>
          <w:rFonts w:ascii="Times New Roman"/>
          <w:b w:val="false"/>
          <w:i w:val="false"/>
          <w:color w:val="000000"/>
          <w:sz w:val="28"/>
        </w:rPr>
        <w:t>
      Для военнослужащих-женщин для соблюдения правил личной гигиены выделяется дополнительное время.</w:t>
      </w:r>
    </w:p>
    <w:bookmarkEnd w:id="52"/>
    <w:bookmarkStart w:name="z68" w:id="53"/>
    <w:p>
      <w:pPr>
        <w:spacing w:after="0"/>
        <w:ind w:left="0"/>
        <w:jc w:val="both"/>
      </w:pPr>
      <w:r>
        <w:rPr>
          <w:rFonts w:ascii="Times New Roman"/>
          <w:b w:val="false"/>
          <w:i w:val="false"/>
          <w:color w:val="000000"/>
          <w:sz w:val="28"/>
        </w:rPr>
        <w:t>
      Вызов начальника смены производится через контролера.";</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226</w:t>
      </w:r>
      <w:r>
        <w:rPr>
          <w:rFonts w:ascii="Times New Roman"/>
          <w:b w:val="false"/>
          <w:i w:val="false"/>
          <w:color w:val="000000"/>
          <w:sz w:val="28"/>
        </w:rPr>
        <w:t xml:space="preserve"> изложить в следующей редакции:</w:t>
      </w:r>
    </w:p>
    <w:bookmarkStart w:name="z70" w:id="54"/>
    <w:p>
      <w:pPr>
        <w:spacing w:after="0"/>
        <w:ind w:left="0"/>
        <w:jc w:val="both"/>
      </w:pPr>
      <w:r>
        <w:rPr>
          <w:rFonts w:ascii="Times New Roman"/>
          <w:b w:val="false"/>
          <w:i w:val="false"/>
          <w:color w:val="000000"/>
          <w:sz w:val="28"/>
        </w:rPr>
        <w:t>
      "226. При выполнении работ военнослужащими, содержащимися на гауптвахте, конвойный обязан:</w:t>
      </w:r>
    </w:p>
    <w:bookmarkEnd w:id="54"/>
    <w:bookmarkStart w:name="z71" w:id="55"/>
    <w:p>
      <w:pPr>
        <w:spacing w:after="0"/>
        <w:ind w:left="0"/>
        <w:jc w:val="both"/>
      </w:pPr>
      <w:r>
        <w:rPr>
          <w:rFonts w:ascii="Times New Roman"/>
          <w:b w:val="false"/>
          <w:i w:val="false"/>
          <w:color w:val="000000"/>
          <w:sz w:val="28"/>
        </w:rPr>
        <w:t>
      1) не допускать производства работ одновременно в нескольких местах, если охрана и наблюдение за военнослужащими, содержащимися на гауптвахте, вследствие этого затрудняются;</w:t>
      </w:r>
    </w:p>
    <w:bookmarkEnd w:id="55"/>
    <w:bookmarkStart w:name="z72" w:id="56"/>
    <w:p>
      <w:pPr>
        <w:spacing w:after="0"/>
        <w:ind w:left="0"/>
        <w:jc w:val="both"/>
      </w:pPr>
      <w:r>
        <w:rPr>
          <w:rFonts w:ascii="Times New Roman"/>
          <w:b w:val="false"/>
          <w:i w:val="false"/>
          <w:color w:val="000000"/>
          <w:sz w:val="28"/>
        </w:rPr>
        <w:t>
      2) контролировать, чтобы во время работы или во время перерывов военнослужащие, содержащиеся на гауптвахте, не общались с посторонними лицами, не курили и не уходили с места работы.";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229</w:t>
      </w:r>
      <w:r>
        <w:rPr>
          <w:rFonts w:ascii="Times New Roman"/>
          <w:b w:val="false"/>
          <w:i w:val="false"/>
          <w:color w:val="000000"/>
          <w:sz w:val="28"/>
        </w:rPr>
        <w:t xml:space="preserve"> и </w:t>
      </w:r>
      <w:r>
        <w:rPr>
          <w:rFonts w:ascii="Times New Roman"/>
          <w:b w:val="false"/>
          <w:i w:val="false"/>
          <w:color w:val="000000"/>
          <w:sz w:val="28"/>
        </w:rPr>
        <w:t>230</w:t>
      </w:r>
      <w:r>
        <w:rPr>
          <w:rFonts w:ascii="Times New Roman"/>
          <w:b w:val="false"/>
          <w:i w:val="false"/>
          <w:color w:val="000000"/>
          <w:sz w:val="28"/>
        </w:rPr>
        <w:t xml:space="preserve"> изложить в следующей редакции:</w:t>
      </w:r>
    </w:p>
    <w:bookmarkStart w:name="z74" w:id="57"/>
    <w:p>
      <w:pPr>
        <w:spacing w:after="0"/>
        <w:ind w:left="0"/>
        <w:jc w:val="both"/>
      </w:pPr>
      <w:r>
        <w:rPr>
          <w:rFonts w:ascii="Times New Roman"/>
          <w:b w:val="false"/>
          <w:i w:val="false"/>
          <w:color w:val="000000"/>
          <w:sz w:val="28"/>
        </w:rPr>
        <w:t>
      "229. Ежедневная и общая (один раз в неделю) уборка камер, туалетов, а также мытье (натирка) полов на гауптвахте производятся содержащимися на ней военнослужащими под наблюдением конвойного. В камерах и коридоре устанавливаются системы видеонаблюдения.</w:t>
      </w:r>
    </w:p>
    <w:bookmarkEnd w:id="57"/>
    <w:bookmarkStart w:name="z75" w:id="58"/>
    <w:p>
      <w:pPr>
        <w:spacing w:after="0"/>
        <w:ind w:left="0"/>
        <w:jc w:val="both"/>
      </w:pPr>
      <w:r>
        <w:rPr>
          <w:rFonts w:ascii="Times New Roman"/>
          <w:b w:val="false"/>
          <w:i w:val="false"/>
          <w:color w:val="000000"/>
          <w:sz w:val="28"/>
        </w:rPr>
        <w:t>
      Камеры проверяются ежедневно в то время, когда военнослужащие находятся на прогулке или работе.</w:t>
      </w:r>
    </w:p>
    <w:bookmarkEnd w:id="58"/>
    <w:bookmarkStart w:name="z76" w:id="59"/>
    <w:p>
      <w:pPr>
        <w:spacing w:after="0"/>
        <w:ind w:left="0"/>
        <w:jc w:val="both"/>
      </w:pPr>
      <w:r>
        <w:rPr>
          <w:rFonts w:ascii="Times New Roman"/>
          <w:b w:val="false"/>
          <w:i w:val="false"/>
          <w:color w:val="000000"/>
          <w:sz w:val="28"/>
        </w:rPr>
        <w:t>
      Дезинфекция помещений гауптвахты и туалетов производится один раз в неделю. С наступлением темноты камеры, коридоры и туалеты должны освещаться. На время сна в камерах должно быть освещение.</w:t>
      </w:r>
    </w:p>
    <w:bookmarkEnd w:id="59"/>
    <w:bookmarkStart w:name="z77" w:id="60"/>
    <w:p>
      <w:pPr>
        <w:spacing w:after="0"/>
        <w:ind w:left="0"/>
        <w:jc w:val="both"/>
      </w:pPr>
      <w:r>
        <w:rPr>
          <w:rFonts w:ascii="Times New Roman"/>
          <w:b w:val="false"/>
          <w:i w:val="false"/>
          <w:color w:val="000000"/>
          <w:sz w:val="28"/>
        </w:rPr>
        <w:t>
      В камерах поддерживается температура не ниже плюс восемнадцати градусов по Цельсию.</w:t>
      </w:r>
    </w:p>
    <w:bookmarkEnd w:id="60"/>
    <w:bookmarkStart w:name="z78" w:id="61"/>
    <w:p>
      <w:pPr>
        <w:spacing w:after="0"/>
        <w:ind w:left="0"/>
        <w:jc w:val="both"/>
      </w:pPr>
      <w:r>
        <w:rPr>
          <w:rFonts w:ascii="Times New Roman"/>
          <w:b w:val="false"/>
          <w:i w:val="false"/>
          <w:color w:val="000000"/>
          <w:sz w:val="28"/>
        </w:rPr>
        <w:t>
      Военнослужащим, содержащимся на гауптвахте, разрешается вести переписку и пользоваться письменными принадлежностями, читать газеты, общевоинские уставы, военную и учебную литературу, слушать радиопередачи.</w:t>
      </w:r>
    </w:p>
    <w:bookmarkEnd w:id="61"/>
    <w:bookmarkStart w:name="z79" w:id="62"/>
    <w:p>
      <w:pPr>
        <w:spacing w:after="0"/>
        <w:ind w:left="0"/>
        <w:jc w:val="both"/>
      </w:pPr>
      <w:r>
        <w:rPr>
          <w:rFonts w:ascii="Times New Roman"/>
          <w:b w:val="false"/>
          <w:i w:val="false"/>
          <w:color w:val="000000"/>
          <w:sz w:val="28"/>
        </w:rPr>
        <w:t>
      Курение разрешается в отведенных для этого местах.</w:t>
      </w:r>
    </w:p>
    <w:bookmarkEnd w:id="62"/>
    <w:bookmarkStart w:name="z80" w:id="63"/>
    <w:p>
      <w:pPr>
        <w:spacing w:after="0"/>
        <w:ind w:left="0"/>
        <w:jc w:val="both"/>
      </w:pPr>
      <w:r>
        <w:rPr>
          <w:rFonts w:ascii="Times New Roman"/>
          <w:b w:val="false"/>
          <w:i w:val="false"/>
          <w:color w:val="000000"/>
          <w:sz w:val="28"/>
        </w:rPr>
        <w:t>
      При каждой гауптвахте должно быть достаточное количество общевоинских уставов, военной и учебной литературы. Гауптвахта должна ежедневно обеспечиваться свежими газетами. Выдача литературы и газет военнослужащим, содержащимся на гауптвахте, производится начальником смены.</w:t>
      </w:r>
    </w:p>
    <w:bookmarkEnd w:id="63"/>
    <w:bookmarkStart w:name="z81" w:id="64"/>
    <w:p>
      <w:pPr>
        <w:spacing w:after="0"/>
        <w:ind w:left="0"/>
        <w:jc w:val="both"/>
      </w:pPr>
      <w:r>
        <w:rPr>
          <w:rFonts w:ascii="Times New Roman"/>
          <w:b w:val="false"/>
          <w:i w:val="false"/>
          <w:color w:val="000000"/>
          <w:sz w:val="28"/>
        </w:rPr>
        <w:t>
      230. Охрана и сопровождение (конвоирование) военнослужащих на гауптвахте и вне ее расположения организуются в порядке, утверждаемом первым руководителем уполномоченного органа, при этом маршрут их следования вне гауптвахты осуществляется по согласованию со следователем, органом дознания, прокурором либо судом.";</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233</w:t>
      </w:r>
      <w:r>
        <w:rPr>
          <w:rFonts w:ascii="Times New Roman"/>
          <w:b w:val="false"/>
          <w:i w:val="false"/>
          <w:color w:val="000000"/>
          <w:sz w:val="28"/>
        </w:rPr>
        <w:t xml:space="preserve"> и </w:t>
      </w:r>
      <w:r>
        <w:rPr>
          <w:rFonts w:ascii="Times New Roman"/>
          <w:b w:val="false"/>
          <w:i w:val="false"/>
          <w:color w:val="000000"/>
          <w:sz w:val="28"/>
        </w:rPr>
        <w:t>234</w:t>
      </w:r>
      <w:r>
        <w:rPr>
          <w:rFonts w:ascii="Times New Roman"/>
          <w:b w:val="false"/>
          <w:i w:val="false"/>
          <w:color w:val="000000"/>
          <w:sz w:val="28"/>
        </w:rPr>
        <w:t xml:space="preserve"> изложить в следующей редакции:</w:t>
      </w:r>
    </w:p>
    <w:bookmarkStart w:name="z83" w:id="65"/>
    <w:p>
      <w:pPr>
        <w:spacing w:after="0"/>
        <w:ind w:left="0"/>
        <w:jc w:val="both"/>
      </w:pPr>
      <w:r>
        <w:rPr>
          <w:rFonts w:ascii="Times New Roman"/>
          <w:b w:val="false"/>
          <w:i w:val="false"/>
          <w:color w:val="000000"/>
          <w:sz w:val="28"/>
        </w:rPr>
        <w:t>
      "233. Для освобождения военнослужащего с гауптвахты начальник гауптвахты накануне окончания срока ареста сообщает о времени освобождения военнослужащего командиру его воинской части для направления за ним представителя и выдает начальнику дежурной смены записку об освобождении (</w:t>
      </w:r>
      <w:r>
        <w:rPr>
          <w:rFonts w:ascii="Times New Roman"/>
          <w:b w:val="false"/>
          <w:i w:val="false"/>
          <w:color w:val="000000"/>
          <w:sz w:val="28"/>
        </w:rPr>
        <w:t>приложение 20</w:t>
      </w:r>
      <w:r>
        <w:rPr>
          <w:rFonts w:ascii="Times New Roman"/>
          <w:b w:val="false"/>
          <w:i w:val="false"/>
          <w:color w:val="000000"/>
          <w:sz w:val="28"/>
        </w:rPr>
        <w:t>), которая сдается вместе с книгой приема и сдачи дежурств.</w:t>
      </w:r>
    </w:p>
    <w:bookmarkEnd w:id="65"/>
    <w:bookmarkStart w:name="z84" w:id="66"/>
    <w:p>
      <w:pPr>
        <w:spacing w:after="0"/>
        <w:ind w:left="0"/>
        <w:jc w:val="both"/>
      </w:pPr>
      <w:r>
        <w:rPr>
          <w:rFonts w:ascii="Times New Roman"/>
          <w:b w:val="false"/>
          <w:i w:val="false"/>
          <w:color w:val="000000"/>
          <w:sz w:val="28"/>
        </w:rPr>
        <w:t>
      Начальник гауптвахты освобождает военнослужащего в установленный срок на основании документов, дающих право на освобождение, производит в журнале учета военнослужащих, содержащихся на гауптвахте, и в именном списке военнослужащих, содержащихся на гауптвахте, запись о времени освобождения военнослужащего, содержащегося на гауптвахте, выдает ему под расписку личные вещи, деньги и документы, а также справку за подписью начальника органа военной полиции о времени и основаниях его освобождения для представления ее командиру воинской части. Ранее выданная военнослужащему расписка в приеме вещей, денег и документов уничтожается.</w:t>
      </w:r>
    </w:p>
    <w:bookmarkEnd w:id="66"/>
    <w:bookmarkStart w:name="z85" w:id="67"/>
    <w:p>
      <w:pPr>
        <w:spacing w:after="0"/>
        <w:ind w:left="0"/>
        <w:jc w:val="both"/>
      </w:pPr>
      <w:r>
        <w:rPr>
          <w:rFonts w:ascii="Times New Roman"/>
          <w:b w:val="false"/>
          <w:i w:val="false"/>
          <w:color w:val="000000"/>
          <w:sz w:val="28"/>
        </w:rPr>
        <w:t>
      234. Гауптвахта оборудуется таким образом, чтобы военнослужащие, водворенные на гауптвахту по различным основаниям, а также военнослужащие разных категорий (составов – в соответствии законодательными актами) в зависимости от пола (мужского, женского) содержались раздельно согласно требованиям пункта 217 настоящего Устава.</w:t>
      </w:r>
    </w:p>
    <w:bookmarkEnd w:id="67"/>
    <w:bookmarkStart w:name="z86" w:id="68"/>
    <w:p>
      <w:pPr>
        <w:spacing w:after="0"/>
        <w:ind w:left="0"/>
        <w:jc w:val="both"/>
      </w:pPr>
      <w:r>
        <w:rPr>
          <w:rFonts w:ascii="Times New Roman"/>
          <w:b w:val="false"/>
          <w:i w:val="false"/>
          <w:color w:val="000000"/>
          <w:sz w:val="28"/>
        </w:rPr>
        <w:t>
      По решению первого руководителя уполномоченного органа, а также начальника Главного управления военной полиции Вооруженных Сил и начальника Департамента военной полиции Комитета национальной безопасности Республики Казахстан от органов военной полиции назначаются должностные лица для проверки на гауптвахтах оборудования гауптвахты, наличия военнослужащих, содержащихся на гауптвахте и порядка их содержания.</w:t>
      </w:r>
    </w:p>
    <w:bookmarkEnd w:id="68"/>
    <w:bookmarkStart w:name="z87" w:id="69"/>
    <w:p>
      <w:pPr>
        <w:spacing w:after="0"/>
        <w:ind w:left="0"/>
        <w:jc w:val="both"/>
      </w:pPr>
      <w:r>
        <w:rPr>
          <w:rFonts w:ascii="Times New Roman"/>
          <w:b w:val="false"/>
          <w:i w:val="false"/>
          <w:color w:val="000000"/>
          <w:sz w:val="28"/>
        </w:rPr>
        <w:t>
      Начальники территориальных подразделений органов военной полиции также вправе осуществлять проверки подведомственных им гауптвахт.";</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238</w:t>
      </w:r>
      <w:r>
        <w:rPr>
          <w:rFonts w:ascii="Times New Roman"/>
          <w:b w:val="false"/>
          <w:i w:val="false"/>
          <w:color w:val="000000"/>
          <w:sz w:val="28"/>
        </w:rPr>
        <w:t xml:space="preserve"> изложить в следующей редакции:</w:t>
      </w:r>
    </w:p>
    <w:bookmarkStart w:name="z89" w:id="70"/>
    <w:p>
      <w:pPr>
        <w:spacing w:after="0"/>
        <w:ind w:left="0"/>
        <w:jc w:val="both"/>
      </w:pPr>
      <w:r>
        <w:rPr>
          <w:rFonts w:ascii="Times New Roman"/>
          <w:b w:val="false"/>
          <w:i w:val="false"/>
          <w:color w:val="000000"/>
          <w:sz w:val="28"/>
        </w:rPr>
        <w:t>
      "238. Двери и окна в камерах военнослужащих, содержащихся на гауптвахте, и местах общего пользования (комнате для умывания) оборудуются техническими средствами охраны. Окна в этих помещениях, кроме того, должны иметь железные решетки, при необходимости обтянутые металлической сеткой с внутренней стороны. В дверях камер устраиваются смотровые окна. В коридорах гауптвахты должны быть закрывающиеся на замок шкафы для туалетных принадлежностей и принадлежностей для чистки обуви, а также для утепленных курток (шинелей) и головных уборов. Ключи от шкафов хранятся у начальника дежурной смены.";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240</w:t>
      </w:r>
      <w:r>
        <w:rPr>
          <w:rFonts w:ascii="Times New Roman"/>
          <w:b w:val="false"/>
          <w:i w:val="false"/>
          <w:color w:val="000000"/>
          <w:sz w:val="28"/>
        </w:rPr>
        <w:t xml:space="preserve"> изложить в следующей редакции:</w:t>
      </w:r>
    </w:p>
    <w:bookmarkStart w:name="z91" w:id="71"/>
    <w:p>
      <w:pPr>
        <w:spacing w:after="0"/>
        <w:ind w:left="0"/>
        <w:jc w:val="both"/>
      </w:pPr>
      <w:r>
        <w:rPr>
          <w:rFonts w:ascii="Times New Roman"/>
          <w:b w:val="false"/>
          <w:i w:val="false"/>
          <w:color w:val="000000"/>
          <w:sz w:val="28"/>
        </w:rPr>
        <w:t>
      "240. Помещение для временно задержанных – специальное приспособленное помещение, предназначенное для принудительного содержания военнослужащих на срок, установленный законом, с целью пресечения административного правонарушения или обеспечения административного производства.";</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и </w:t>
      </w:r>
      <w:r>
        <w:rPr>
          <w:rFonts w:ascii="Times New Roman"/>
          <w:b w:val="false"/>
          <w:i w:val="false"/>
          <w:color w:val="000000"/>
          <w:sz w:val="28"/>
        </w:rPr>
        <w:t>244</w:t>
      </w:r>
      <w:r>
        <w:rPr>
          <w:rFonts w:ascii="Times New Roman"/>
          <w:b w:val="false"/>
          <w:i w:val="false"/>
          <w:color w:val="000000"/>
          <w:sz w:val="28"/>
        </w:rPr>
        <w:t xml:space="preserve"> изложить в следующей редакции:</w:t>
      </w:r>
    </w:p>
    <w:bookmarkStart w:name="z93" w:id="72"/>
    <w:p>
      <w:pPr>
        <w:spacing w:after="0"/>
        <w:ind w:left="0"/>
        <w:jc w:val="both"/>
      </w:pPr>
      <w:r>
        <w:rPr>
          <w:rFonts w:ascii="Times New Roman"/>
          <w:b w:val="false"/>
          <w:i w:val="false"/>
          <w:color w:val="000000"/>
          <w:sz w:val="28"/>
        </w:rPr>
        <w:t>
      "242. Военнослужащие, содержащиеся в помещении для временно задержанных, охраняются специально выделенным нарядом.</w:t>
      </w:r>
    </w:p>
    <w:bookmarkEnd w:id="72"/>
    <w:bookmarkStart w:name="z94" w:id="73"/>
    <w:p>
      <w:pPr>
        <w:spacing w:after="0"/>
        <w:ind w:left="0"/>
        <w:jc w:val="both"/>
      </w:pPr>
      <w:r>
        <w:rPr>
          <w:rFonts w:ascii="Times New Roman"/>
          <w:b w:val="false"/>
          <w:i w:val="false"/>
          <w:color w:val="000000"/>
          <w:sz w:val="28"/>
        </w:rPr>
        <w:t>
      В состав наряда помещения для временно задержанных при гауптвахте органов военной полиции входят начальник смены, контролер и конвойный.</w:t>
      </w:r>
    </w:p>
    <w:bookmarkEnd w:id="73"/>
    <w:bookmarkStart w:name="z95" w:id="74"/>
    <w:p>
      <w:pPr>
        <w:spacing w:after="0"/>
        <w:ind w:left="0"/>
        <w:jc w:val="both"/>
      </w:pPr>
      <w:r>
        <w:rPr>
          <w:rFonts w:ascii="Times New Roman"/>
          <w:b w:val="false"/>
          <w:i w:val="false"/>
          <w:color w:val="000000"/>
          <w:sz w:val="28"/>
        </w:rPr>
        <w:t>
      В состав наряда помещения для временно задержанных при дежурном по органу военной полиции входят дежурный по органу военной полиции и его помощник.</w:t>
      </w:r>
    </w:p>
    <w:bookmarkEnd w:id="74"/>
    <w:bookmarkStart w:name="z96" w:id="75"/>
    <w:p>
      <w:pPr>
        <w:spacing w:after="0"/>
        <w:ind w:left="0"/>
        <w:jc w:val="both"/>
      </w:pPr>
      <w:r>
        <w:rPr>
          <w:rFonts w:ascii="Times New Roman"/>
          <w:b w:val="false"/>
          <w:i w:val="false"/>
          <w:color w:val="000000"/>
          <w:sz w:val="28"/>
        </w:rPr>
        <w:t>
      Контролер помещения для временно задержанных при гауптвахте органов военной полиции при заступлении на службу наделяется правами и обязанностями часового.</w:t>
      </w:r>
    </w:p>
    <w:bookmarkEnd w:id="75"/>
    <w:bookmarkStart w:name="z97" w:id="76"/>
    <w:p>
      <w:pPr>
        <w:spacing w:after="0"/>
        <w:ind w:left="0"/>
        <w:jc w:val="both"/>
      </w:pPr>
      <w:r>
        <w:rPr>
          <w:rFonts w:ascii="Times New Roman"/>
          <w:b w:val="false"/>
          <w:i w:val="false"/>
          <w:color w:val="000000"/>
          <w:sz w:val="28"/>
        </w:rPr>
        <w:t>
      243. Военнослужащие, доставленные в помещение для временно задержанных, принимаются дежурным по органу военной полиции и записываются в журнал учета военнослужащих, водворенных в помещение для временно задержанных.</w:t>
      </w:r>
    </w:p>
    <w:bookmarkEnd w:id="76"/>
    <w:bookmarkStart w:name="z98" w:id="77"/>
    <w:p>
      <w:pPr>
        <w:spacing w:after="0"/>
        <w:ind w:left="0"/>
        <w:jc w:val="both"/>
      </w:pPr>
      <w:r>
        <w:rPr>
          <w:rFonts w:ascii="Times New Roman"/>
          <w:b w:val="false"/>
          <w:i w:val="false"/>
          <w:color w:val="000000"/>
          <w:sz w:val="28"/>
        </w:rPr>
        <w:t>
      Принимая задержанных военнослужащих, дежурный по органу военной полиции производит досмотр их вещей и обмундирования, изымает ремни, шнурки, вещи и ценности, которые запрещено иметь в помещении, а также все служебные документы. Об изъятии оружия и боеприпасов, документов, запрещенных предметов, вещей и ценностей составляется протокол, который подписывается дежурным по органу военной полиции и лицами, доставившими задержанного, а также самим задержанным.</w:t>
      </w:r>
    </w:p>
    <w:bookmarkEnd w:id="77"/>
    <w:bookmarkStart w:name="z99" w:id="78"/>
    <w:p>
      <w:pPr>
        <w:spacing w:after="0"/>
        <w:ind w:left="0"/>
        <w:jc w:val="both"/>
      </w:pPr>
      <w:r>
        <w:rPr>
          <w:rFonts w:ascii="Times New Roman"/>
          <w:b w:val="false"/>
          <w:i w:val="false"/>
          <w:color w:val="000000"/>
          <w:sz w:val="28"/>
        </w:rPr>
        <w:t>
      Порядок оформления документов тот же, что и при приеме военнослужащих на гауптвахту.</w:t>
      </w:r>
    </w:p>
    <w:bookmarkEnd w:id="78"/>
    <w:bookmarkStart w:name="z100" w:id="79"/>
    <w:p>
      <w:pPr>
        <w:spacing w:after="0"/>
        <w:ind w:left="0"/>
        <w:jc w:val="both"/>
      </w:pPr>
      <w:r>
        <w:rPr>
          <w:rFonts w:ascii="Times New Roman"/>
          <w:b w:val="false"/>
          <w:i w:val="false"/>
          <w:color w:val="000000"/>
          <w:sz w:val="28"/>
        </w:rPr>
        <w:t>
      Военнослужащие, доставленные в помещение для временно задержанных в состоянии опьянения, подписывают протокол после вытрезвления.</w:t>
      </w:r>
    </w:p>
    <w:bookmarkEnd w:id="79"/>
    <w:bookmarkStart w:name="z101" w:id="80"/>
    <w:p>
      <w:pPr>
        <w:spacing w:after="0"/>
        <w:ind w:left="0"/>
        <w:jc w:val="both"/>
      </w:pPr>
      <w:r>
        <w:rPr>
          <w:rFonts w:ascii="Times New Roman"/>
          <w:b w:val="false"/>
          <w:i w:val="false"/>
          <w:color w:val="000000"/>
          <w:sz w:val="28"/>
        </w:rPr>
        <w:t>
      Все военнослужащие при приеме в помещение для временно задержанных должны осматриваться медицинским работником, о чем в книге задержанных производится соответствующая запись.</w:t>
      </w:r>
    </w:p>
    <w:bookmarkEnd w:id="80"/>
    <w:bookmarkStart w:name="z102" w:id="81"/>
    <w:p>
      <w:pPr>
        <w:spacing w:after="0"/>
        <w:ind w:left="0"/>
        <w:jc w:val="both"/>
      </w:pPr>
      <w:r>
        <w:rPr>
          <w:rFonts w:ascii="Times New Roman"/>
          <w:b w:val="false"/>
          <w:i w:val="false"/>
          <w:color w:val="000000"/>
          <w:sz w:val="28"/>
        </w:rPr>
        <w:t>
      244. Дверь в помещение для временно задержанных запирается на замок и должна обеспечивать надежную охрану задержанных и постоянное наблюдение за ними. Ключи от помещения для временно задержанных хранятся у дежурного по органу военной полиции, а также начальника смены.</w:t>
      </w:r>
    </w:p>
    <w:bookmarkEnd w:id="81"/>
    <w:bookmarkStart w:name="z103" w:id="82"/>
    <w:p>
      <w:pPr>
        <w:spacing w:after="0"/>
        <w:ind w:left="0"/>
        <w:jc w:val="both"/>
      </w:pPr>
      <w:r>
        <w:rPr>
          <w:rFonts w:ascii="Times New Roman"/>
          <w:b w:val="false"/>
          <w:i w:val="false"/>
          <w:color w:val="000000"/>
          <w:sz w:val="28"/>
        </w:rPr>
        <w:t>
      В помещении должны быть нары, закрывающиеся на замок, столы, скамейки и плевательницы.";</w:t>
      </w:r>
    </w:p>
    <w:bookmarkEnd w:id="82"/>
    <w:bookmarkStart w:name="z104" w:id="83"/>
    <w:p>
      <w:pPr>
        <w:spacing w:after="0"/>
        <w:ind w:left="0"/>
        <w:jc w:val="both"/>
      </w:pPr>
      <w:r>
        <w:rPr>
          <w:rFonts w:ascii="Times New Roman"/>
          <w:b w:val="false"/>
          <w:i w:val="false"/>
          <w:color w:val="000000"/>
          <w:sz w:val="28"/>
        </w:rPr>
        <w:t>
      заголовок подраздела "Особые обязанности начальника караула при гауптвахте" изложить в следующей редакции:</w:t>
      </w:r>
    </w:p>
    <w:bookmarkEnd w:id="83"/>
    <w:bookmarkStart w:name="z105" w:id="84"/>
    <w:p>
      <w:pPr>
        <w:spacing w:after="0"/>
        <w:ind w:left="0"/>
        <w:jc w:val="both"/>
      </w:pPr>
      <w:r>
        <w:rPr>
          <w:rFonts w:ascii="Times New Roman"/>
          <w:b w:val="false"/>
          <w:i w:val="false"/>
          <w:color w:val="000000"/>
          <w:sz w:val="28"/>
        </w:rPr>
        <w:t>
      "Обязанности начальника смены при гауптвахте";</w:t>
      </w:r>
    </w:p>
    <w:bookmarkEnd w:id="84"/>
    <w:bookmarkStart w:name="z106" w:id="8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274</w:t>
      </w:r>
      <w:r>
        <w:rPr>
          <w:rFonts w:ascii="Times New Roman"/>
          <w:b w:val="false"/>
          <w:i w:val="false"/>
          <w:color w:val="000000"/>
          <w:sz w:val="28"/>
        </w:rPr>
        <w:t xml:space="preserve"> изложить в следующей редакции:</w:t>
      </w:r>
    </w:p>
    <w:bookmarkEnd w:id="85"/>
    <w:bookmarkStart w:name="z107" w:id="86"/>
    <w:p>
      <w:pPr>
        <w:spacing w:after="0"/>
        <w:ind w:left="0"/>
        <w:jc w:val="both"/>
      </w:pPr>
      <w:r>
        <w:rPr>
          <w:rFonts w:ascii="Times New Roman"/>
          <w:b w:val="false"/>
          <w:i w:val="false"/>
          <w:color w:val="000000"/>
          <w:sz w:val="28"/>
        </w:rPr>
        <w:t>
      "4) проверить наружным осмотром лично вместе с начальником сменяемого караула состояние наиболее важных охраняемых объектов, указанных в инструкции, исправность их освещения, ограждения и окопов, а также состояние караульного помещения, а через разводящих или своего помощника состояние остальных охраняемых объектов; обо всех неисправностях, выявленных на постах и в ограждениях охраняемых объектов, которые не могут быть устранены при приеме караула, но не влияют на обеспечение качественной охраны объектов, производить запись в постовой ведомости;"</w:t>
      </w:r>
    </w:p>
    <w:bookmarkEnd w:id="86"/>
    <w:bookmarkStart w:name="z108" w:id="87"/>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278</w:t>
      </w:r>
      <w:r>
        <w:rPr>
          <w:rFonts w:ascii="Times New Roman"/>
          <w:b w:val="false"/>
          <w:i w:val="false"/>
          <w:color w:val="000000"/>
          <w:sz w:val="28"/>
        </w:rPr>
        <w:t xml:space="preserve"> исключить;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и </w:t>
      </w:r>
      <w:r>
        <w:rPr>
          <w:rFonts w:ascii="Times New Roman"/>
          <w:b w:val="false"/>
          <w:i w:val="false"/>
          <w:color w:val="000000"/>
          <w:sz w:val="28"/>
        </w:rPr>
        <w:t>305</w:t>
      </w:r>
      <w:r>
        <w:rPr>
          <w:rFonts w:ascii="Times New Roman"/>
          <w:b w:val="false"/>
          <w:i w:val="false"/>
          <w:color w:val="000000"/>
          <w:sz w:val="28"/>
        </w:rPr>
        <w:t xml:space="preserve"> изложить в следующей редакции:</w:t>
      </w:r>
    </w:p>
    <w:bookmarkStart w:name="z110" w:id="88"/>
    <w:p>
      <w:pPr>
        <w:spacing w:after="0"/>
        <w:ind w:left="0"/>
        <w:jc w:val="both"/>
      </w:pPr>
      <w:r>
        <w:rPr>
          <w:rFonts w:ascii="Times New Roman"/>
          <w:b w:val="false"/>
          <w:i w:val="false"/>
          <w:color w:val="000000"/>
          <w:sz w:val="28"/>
        </w:rPr>
        <w:t>
      "303. На начальника смены при гауптвахте распространяются общие права и обязанности начальника караула, предусмотренные пунктами 272-286 настоящего Устава.</w:t>
      </w:r>
    </w:p>
    <w:bookmarkEnd w:id="88"/>
    <w:bookmarkStart w:name="z111" w:id="89"/>
    <w:p>
      <w:pPr>
        <w:spacing w:after="0"/>
        <w:ind w:left="0"/>
        <w:jc w:val="both"/>
      </w:pPr>
      <w:r>
        <w:rPr>
          <w:rFonts w:ascii="Times New Roman"/>
          <w:b w:val="false"/>
          <w:i w:val="false"/>
          <w:color w:val="000000"/>
          <w:sz w:val="28"/>
        </w:rPr>
        <w:t>
      Особые обязанности начальника смены при гауптвахте:</w:t>
      </w:r>
    </w:p>
    <w:bookmarkEnd w:id="89"/>
    <w:bookmarkStart w:name="z112" w:id="90"/>
    <w:p>
      <w:pPr>
        <w:spacing w:after="0"/>
        <w:ind w:left="0"/>
        <w:jc w:val="both"/>
      </w:pPr>
      <w:r>
        <w:rPr>
          <w:rFonts w:ascii="Times New Roman"/>
          <w:b w:val="false"/>
          <w:i w:val="false"/>
          <w:color w:val="000000"/>
          <w:sz w:val="28"/>
        </w:rPr>
        <w:t>
      1) принимать по указанию начальника гауптвахты (дежурного по органу военной полиции) под охрану военнослужащих, осужденных к уголовному наказанию или подвергнутых административному взысканию в виде ареста, подозреваемых и обвиняемых, в отношении которых избрана мера пресечения в виде содержания под стражей, на основании документов, указанных в пункте 214 настоящего Устава;</w:t>
      </w:r>
    </w:p>
    <w:bookmarkEnd w:id="90"/>
    <w:bookmarkStart w:name="z113" w:id="91"/>
    <w:p>
      <w:pPr>
        <w:spacing w:after="0"/>
        <w:ind w:left="0"/>
        <w:jc w:val="both"/>
      </w:pPr>
      <w:r>
        <w:rPr>
          <w:rFonts w:ascii="Times New Roman"/>
          <w:b w:val="false"/>
          <w:i w:val="false"/>
          <w:color w:val="000000"/>
          <w:sz w:val="28"/>
        </w:rPr>
        <w:t>
      2) при приеме смены лично принимать военнослужащих, содержащихся на гауптвахте, по камерам по именному списку (</w:t>
      </w:r>
      <w:r>
        <w:rPr>
          <w:rFonts w:ascii="Times New Roman"/>
          <w:b w:val="false"/>
          <w:i w:val="false"/>
          <w:color w:val="000000"/>
          <w:sz w:val="28"/>
        </w:rPr>
        <w:t>приложение 16</w:t>
      </w:r>
      <w:r>
        <w:rPr>
          <w:rFonts w:ascii="Times New Roman"/>
          <w:b w:val="false"/>
          <w:i w:val="false"/>
          <w:color w:val="000000"/>
          <w:sz w:val="28"/>
        </w:rPr>
        <w:t>), подписанному начальником гауптвахты (дежурным по органу военной полиции);</w:t>
      </w:r>
    </w:p>
    <w:bookmarkEnd w:id="91"/>
    <w:bookmarkStart w:name="z114" w:id="92"/>
    <w:p>
      <w:pPr>
        <w:spacing w:after="0"/>
        <w:ind w:left="0"/>
        <w:jc w:val="both"/>
      </w:pPr>
      <w:r>
        <w:rPr>
          <w:rFonts w:ascii="Times New Roman"/>
          <w:b w:val="false"/>
          <w:i w:val="false"/>
          <w:color w:val="000000"/>
          <w:sz w:val="28"/>
        </w:rPr>
        <w:t xml:space="preserve">
      3) проверять состояние камер (помещений) при заступлении дежурной смены и во время несения службы, обращая при этом внимание на целостность стен, потолка, окон, решеток, надежность запоров и замков на дверях, исправность технических средств охраны; при несанкционированном срабатывании технических средств охраны камер с военнослужащими, содержащимися на гауптвахте, лично устанавливать причину их срабатывания; </w:t>
      </w:r>
    </w:p>
    <w:bookmarkEnd w:id="92"/>
    <w:bookmarkStart w:name="z115" w:id="93"/>
    <w:p>
      <w:pPr>
        <w:spacing w:after="0"/>
        <w:ind w:left="0"/>
        <w:jc w:val="both"/>
      </w:pPr>
      <w:r>
        <w:rPr>
          <w:rFonts w:ascii="Times New Roman"/>
          <w:b w:val="false"/>
          <w:i w:val="false"/>
          <w:color w:val="000000"/>
          <w:sz w:val="28"/>
        </w:rPr>
        <w:t xml:space="preserve">
      4) производить утренний осмотр и вечернюю проверку военнослужащих, содержащихся на гауптвахте, по камерам, проверяя при этом, нет ли у них запрещенных предметов; о заболевших докладывать начальнику гауптвахты (дежурному по органу военной полиции); </w:t>
      </w:r>
    </w:p>
    <w:bookmarkEnd w:id="93"/>
    <w:bookmarkStart w:name="z116" w:id="94"/>
    <w:p>
      <w:pPr>
        <w:spacing w:after="0"/>
        <w:ind w:left="0"/>
        <w:jc w:val="both"/>
      </w:pPr>
      <w:r>
        <w:rPr>
          <w:rFonts w:ascii="Times New Roman"/>
          <w:b w:val="false"/>
          <w:i w:val="false"/>
          <w:color w:val="000000"/>
          <w:sz w:val="28"/>
        </w:rPr>
        <w:t xml:space="preserve">
      5) осуществлять контроль точного соблюдения распорядка дня, установленного для военнослужащих, содержащихся на гауптвахте, порядка их содержания; </w:t>
      </w:r>
    </w:p>
    <w:bookmarkEnd w:id="94"/>
    <w:bookmarkStart w:name="z117" w:id="95"/>
    <w:p>
      <w:pPr>
        <w:spacing w:after="0"/>
        <w:ind w:left="0"/>
        <w:jc w:val="both"/>
      </w:pPr>
      <w:r>
        <w:rPr>
          <w:rFonts w:ascii="Times New Roman"/>
          <w:b w:val="false"/>
          <w:i w:val="false"/>
          <w:color w:val="000000"/>
          <w:sz w:val="28"/>
        </w:rPr>
        <w:t>
      6) обеспечивать сохранность ключей от камер и не передавать их кому-либо;</w:t>
      </w:r>
    </w:p>
    <w:bookmarkEnd w:id="95"/>
    <w:bookmarkStart w:name="z118" w:id="96"/>
    <w:p>
      <w:pPr>
        <w:spacing w:after="0"/>
        <w:ind w:left="0"/>
        <w:jc w:val="both"/>
      </w:pPr>
      <w:r>
        <w:rPr>
          <w:rFonts w:ascii="Times New Roman"/>
          <w:b w:val="false"/>
          <w:i w:val="false"/>
          <w:color w:val="000000"/>
          <w:sz w:val="28"/>
        </w:rPr>
        <w:t xml:space="preserve">
      7) назначать, в случае необходимости, конвойных из состава бодрствующей смены; </w:t>
      </w:r>
    </w:p>
    <w:bookmarkEnd w:id="96"/>
    <w:bookmarkStart w:name="z119" w:id="97"/>
    <w:p>
      <w:pPr>
        <w:spacing w:after="0"/>
        <w:ind w:left="0"/>
        <w:jc w:val="both"/>
      </w:pPr>
      <w:r>
        <w:rPr>
          <w:rFonts w:ascii="Times New Roman"/>
          <w:b w:val="false"/>
          <w:i w:val="false"/>
          <w:color w:val="000000"/>
          <w:sz w:val="28"/>
        </w:rPr>
        <w:t>
      8) направлять военнослужащих, содержащихся на гауптвахте, на работы, в баню и на допрос только по письменному приказанию начальника органа военной полиции; по возвращении военнослужащих, содержащихся на гауптвахте, проверить их наличие, а также нет ли у них запрещенных предметов;</w:t>
      </w:r>
    </w:p>
    <w:bookmarkEnd w:id="97"/>
    <w:bookmarkStart w:name="z120" w:id="98"/>
    <w:p>
      <w:pPr>
        <w:spacing w:after="0"/>
        <w:ind w:left="0"/>
        <w:jc w:val="both"/>
      </w:pPr>
      <w:r>
        <w:rPr>
          <w:rFonts w:ascii="Times New Roman"/>
          <w:b w:val="false"/>
          <w:i w:val="false"/>
          <w:color w:val="000000"/>
          <w:sz w:val="28"/>
        </w:rPr>
        <w:t xml:space="preserve">
      9) контролировать своевременную доставку и раздачу пищи военнослужащим, содержащимся на гауптвахте; </w:t>
      </w:r>
    </w:p>
    <w:bookmarkEnd w:id="98"/>
    <w:bookmarkStart w:name="z121" w:id="99"/>
    <w:p>
      <w:pPr>
        <w:spacing w:after="0"/>
        <w:ind w:left="0"/>
        <w:jc w:val="both"/>
      </w:pPr>
      <w:r>
        <w:rPr>
          <w:rFonts w:ascii="Times New Roman"/>
          <w:b w:val="false"/>
          <w:i w:val="false"/>
          <w:color w:val="000000"/>
          <w:sz w:val="28"/>
        </w:rPr>
        <w:t xml:space="preserve">
      10) своевременно выдавать постельные принадлежности, газеты, общевоинские уставы, законодательные акты и учебную литературу; </w:t>
      </w:r>
    </w:p>
    <w:bookmarkEnd w:id="99"/>
    <w:bookmarkStart w:name="z122" w:id="100"/>
    <w:p>
      <w:pPr>
        <w:spacing w:after="0"/>
        <w:ind w:left="0"/>
        <w:jc w:val="both"/>
      </w:pPr>
      <w:r>
        <w:rPr>
          <w:rFonts w:ascii="Times New Roman"/>
          <w:b w:val="false"/>
          <w:i w:val="false"/>
          <w:color w:val="000000"/>
          <w:sz w:val="28"/>
        </w:rPr>
        <w:t>
      11) принимать обращения от военнослужащих, содержащихся на гауптвахте, и передавать их начальнику гауптвахты (дежурному по органу военной полиции);</w:t>
      </w:r>
    </w:p>
    <w:bookmarkEnd w:id="100"/>
    <w:bookmarkStart w:name="z123" w:id="101"/>
    <w:p>
      <w:pPr>
        <w:spacing w:after="0"/>
        <w:ind w:left="0"/>
        <w:jc w:val="both"/>
      </w:pPr>
      <w:r>
        <w:rPr>
          <w:rFonts w:ascii="Times New Roman"/>
          <w:b w:val="false"/>
          <w:i w:val="false"/>
          <w:color w:val="000000"/>
          <w:sz w:val="28"/>
        </w:rPr>
        <w:t>
      12) на время отдыха назначать за себя старшего.</w:t>
      </w:r>
    </w:p>
    <w:bookmarkEnd w:id="101"/>
    <w:bookmarkStart w:name="z124" w:id="102"/>
    <w:p>
      <w:pPr>
        <w:spacing w:after="0"/>
        <w:ind w:left="0"/>
        <w:jc w:val="both"/>
      </w:pPr>
      <w:r>
        <w:rPr>
          <w:rFonts w:ascii="Times New Roman"/>
          <w:b w:val="false"/>
          <w:i w:val="false"/>
          <w:color w:val="000000"/>
          <w:sz w:val="28"/>
        </w:rPr>
        <w:t>
      304. При возникновении беспорядков среди военнослужащих, содержащихся на гауптвахте, и для предупреждения их побега начальник дежурной смены вызывает дежурную смену "в ружье", докладывает об этом дежурному по органу военной полиции, принимает меры к прекращению беспорядков путем предупреждения о возможном применении оружия или специальных средств.</w:t>
      </w:r>
    </w:p>
    <w:bookmarkEnd w:id="102"/>
    <w:bookmarkStart w:name="z125" w:id="103"/>
    <w:p>
      <w:pPr>
        <w:spacing w:after="0"/>
        <w:ind w:left="0"/>
        <w:jc w:val="both"/>
      </w:pPr>
      <w:r>
        <w:rPr>
          <w:rFonts w:ascii="Times New Roman"/>
          <w:b w:val="false"/>
          <w:i w:val="false"/>
          <w:color w:val="000000"/>
          <w:sz w:val="28"/>
        </w:rPr>
        <w:t>
      305. В случае возникновения пожара на гауптвахте или другой чрезвычайной ситуации в районе гауптвахты начальник дежурной смены обязан вызвать дежурную смену "в ружье", немедленно вывести военнослужащих, содержащихся на гауптвахте, в безопасное место и организовать их охрану; о случившемся доложить дежурному по органу военной полиции и начальнику гауптвахты, в дальнейшем действовать по их указанию.";</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307</w:t>
      </w:r>
      <w:r>
        <w:rPr>
          <w:rFonts w:ascii="Times New Roman"/>
          <w:b w:val="false"/>
          <w:i w:val="false"/>
          <w:color w:val="000000"/>
          <w:sz w:val="28"/>
        </w:rPr>
        <w:t xml:space="preserve"> исключить;</w:t>
      </w:r>
    </w:p>
    <w:bookmarkStart w:name="z127" w:id="104"/>
    <w:p>
      <w:pPr>
        <w:spacing w:after="0"/>
        <w:ind w:left="0"/>
        <w:jc w:val="both"/>
      </w:pPr>
      <w:r>
        <w:rPr>
          <w:rFonts w:ascii="Times New Roman"/>
          <w:b w:val="false"/>
          <w:i w:val="false"/>
          <w:color w:val="000000"/>
          <w:sz w:val="28"/>
        </w:rPr>
        <w:t>
      заголовок подраздела "Выводной" изложить в следующей редакции:</w:t>
      </w:r>
    </w:p>
    <w:bookmarkEnd w:id="104"/>
    <w:bookmarkStart w:name="z128" w:id="105"/>
    <w:p>
      <w:pPr>
        <w:spacing w:after="0"/>
        <w:ind w:left="0"/>
        <w:jc w:val="both"/>
      </w:pPr>
      <w:r>
        <w:rPr>
          <w:rFonts w:ascii="Times New Roman"/>
          <w:b w:val="false"/>
          <w:i w:val="false"/>
          <w:color w:val="000000"/>
          <w:sz w:val="28"/>
        </w:rPr>
        <w:t>
      "Конвойный";</w:t>
      </w:r>
    </w:p>
    <w:bookmarkEnd w:id="105"/>
    <w:bookmarkStart w:name="z129" w:id="106"/>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311</w:t>
      </w:r>
      <w:r>
        <w:rPr>
          <w:rFonts w:ascii="Times New Roman"/>
          <w:b w:val="false"/>
          <w:i w:val="false"/>
          <w:color w:val="000000"/>
          <w:sz w:val="28"/>
        </w:rPr>
        <w:t xml:space="preserve"> исключить;</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333</w:t>
      </w:r>
      <w:r>
        <w:rPr>
          <w:rFonts w:ascii="Times New Roman"/>
          <w:b w:val="false"/>
          <w:i w:val="false"/>
          <w:color w:val="000000"/>
          <w:sz w:val="28"/>
        </w:rPr>
        <w:t xml:space="preserve"> и </w:t>
      </w:r>
      <w:r>
        <w:rPr>
          <w:rFonts w:ascii="Times New Roman"/>
          <w:b w:val="false"/>
          <w:i w:val="false"/>
          <w:color w:val="000000"/>
          <w:sz w:val="28"/>
        </w:rPr>
        <w:t>334</w:t>
      </w:r>
      <w:r>
        <w:rPr>
          <w:rFonts w:ascii="Times New Roman"/>
          <w:b w:val="false"/>
          <w:i w:val="false"/>
          <w:color w:val="000000"/>
          <w:sz w:val="28"/>
        </w:rPr>
        <w:t xml:space="preserve"> изложить в следующей редакции:</w:t>
      </w:r>
    </w:p>
    <w:bookmarkStart w:name="z131" w:id="107"/>
    <w:p>
      <w:pPr>
        <w:spacing w:after="0"/>
        <w:ind w:left="0"/>
        <w:jc w:val="both"/>
      </w:pPr>
      <w:r>
        <w:rPr>
          <w:rFonts w:ascii="Times New Roman"/>
          <w:b w:val="false"/>
          <w:i w:val="false"/>
          <w:color w:val="000000"/>
          <w:sz w:val="28"/>
        </w:rPr>
        <w:t>
      "333. Контролер, охраняющий военнослужащих, содержащихся на гауптвахте, обязан:</w:t>
      </w:r>
    </w:p>
    <w:bookmarkEnd w:id="107"/>
    <w:bookmarkStart w:name="z132" w:id="108"/>
    <w:p>
      <w:pPr>
        <w:spacing w:after="0"/>
        <w:ind w:left="0"/>
        <w:jc w:val="both"/>
      </w:pPr>
      <w:r>
        <w:rPr>
          <w:rFonts w:ascii="Times New Roman"/>
          <w:b w:val="false"/>
          <w:i w:val="false"/>
          <w:color w:val="000000"/>
          <w:sz w:val="28"/>
        </w:rPr>
        <w:t>
      1) знать число военнослужащих, содержащихся на гауптвахте, находящихся под его охраной;</w:t>
      </w:r>
    </w:p>
    <w:bookmarkEnd w:id="108"/>
    <w:bookmarkStart w:name="z133" w:id="109"/>
    <w:p>
      <w:pPr>
        <w:spacing w:after="0"/>
        <w:ind w:left="0"/>
        <w:jc w:val="both"/>
      </w:pPr>
      <w:r>
        <w:rPr>
          <w:rFonts w:ascii="Times New Roman"/>
          <w:b w:val="false"/>
          <w:i w:val="false"/>
          <w:color w:val="000000"/>
          <w:sz w:val="28"/>
        </w:rPr>
        <w:t>
      2) находиться снаружи, у дверей камер, наблюдать через смотровые окна, чтобы военнослужащие, содержащиеся на гауптвахте, не нарушали установленных для них правил, следить за их действиями и поведением, не допускать порчи военнослужащими, содержащимися на гауптвахте, оконных рам, решеток, полов, стен и другого оборудования камер;</w:t>
      </w:r>
    </w:p>
    <w:bookmarkEnd w:id="109"/>
    <w:bookmarkStart w:name="z134" w:id="110"/>
    <w:p>
      <w:pPr>
        <w:spacing w:after="0"/>
        <w:ind w:left="0"/>
        <w:jc w:val="both"/>
      </w:pPr>
      <w:r>
        <w:rPr>
          <w:rFonts w:ascii="Times New Roman"/>
          <w:b w:val="false"/>
          <w:i w:val="false"/>
          <w:color w:val="000000"/>
          <w:sz w:val="28"/>
        </w:rPr>
        <w:t>
      3) включать освещение в темное время суток в камерах с военнослужащими, содержащимися на гауптвахте;</w:t>
      </w:r>
    </w:p>
    <w:bookmarkEnd w:id="110"/>
    <w:bookmarkStart w:name="z135" w:id="111"/>
    <w:p>
      <w:pPr>
        <w:spacing w:after="0"/>
        <w:ind w:left="0"/>
        <w:jc w:val="both"/>
      </w:pPr>
      <w:r>
        <w:rPr>
          <w:rFonts w:ascii="Times New Roman"/>
          <w:b w:val="false"/>
          <w:i w:val="false"/>
          <w:color w:val="000000"/>
          <w:sz w:val="28"/>
        </w:rPr>
        <w:t>
      4) не выпускать военнослужащих, содержащихся на гауптвахте, из камер и не допускать к ним никого без личного разрешения начальника смены;</w:t>
      </w:r>
    </w:p>
    <w:bookmarkEnd w:id="111"/>
    <w:bookmarkStart w:name="z136" w:id="112"/>
    <w:p>
      <w:pPr>
        <w:spacing w:after="0"/>
        <w:ind w:left="0"/>
        <w:jc w:val="both"/>
      </w:pPr>
      <w:r>
        <w:rPr>
          <w:rFonts w:ascii="Times New Roman"/>
          <w:b w:val="false"/>
          <w:i w:val="false"/>
          <w:color w:val="000000"/>
          <w:sz w:val="28"/>
        </w:rPr>
        <w:t>
      5) не разговаривать с военнослужащими, содержащимися на гауптвахте, ничего не передавать им и ничего не принимать от них;</w:t>
      </w:r>
    </w:p>
    <w:bookmarkEnd w:id="112"/>
    <w:bookmarkStart w:name="z137" w:id="113"/>
    <w:p>
      <w:pPr>
        <w:spacing w:after="0"/>
        <w:ind w:left="0"/>
        <w:jc w:val="both"/>
      </w:pPr>
      <w:r>
        <w:rPr>
          <w:rFonts w:ascii="Times New Roman"/>
          <w:b w:val="false"/>
          <w:i w:val="false"/>
          <w:color w:val="000000"/>
          <w:sz w:val="28"/>
        </w:rPr>
        <w:t>
      6) не допускать приема военнослужащими, содержащимися на гауптвахте, каких-либо передач, выбрасывания ими вещей и записок через окно за пределы камеры и разговора с посторонними;</w:t>
      </w:r>
    </w:p>
    <w:bookmarkEnd w:id="113"/>
    <w:bookmarkStart w:name="z138" w:id="114"/>
    <w:p>
      <w:pPr>
        <w:spacing w:after="0"/>
        <w:ind w:left="0"/>
        <w:jc w:val="both"/>
      </w:pPr>
      <w:r>
        <w:rPr>
          <w:rFonts w:ascii="Times New Roman"/>
          <w:b w:val="false"/>
          <w:i w:val="false"/>
          <w:color w:val="000000"/>
          <w:sz w:val="28"/>
        </w:rPr>
        <w:t>
      7) докладывать начальнику смены о просьбах военнослужащих, содержащихся на гауптвахте;</w:t>
      </w:r>
    </w:p>
    <w:bookmarkEnd w:id="114"/>
    <w:bookmarkStart w:name="z139" w:id="115"/>
    <w:p>
      <w:pPr>
        <w:spacing w:after="0"/>
        <w:ind w:left="0"/>
        <w:jc w:val="both"/>
      </w:pPr>
      <w:r>
        <w:rPr>
          <w:rFonts w:ascii="Times New Roman"/>
          <w:b w:val="false"/>
          <w:i w:val="false"/>
          <w:color w:val="000000"/>
          <w:sz w:val="28"/>
        </w:rPr>
        <w:t>
      8) вызывать начальника смены при невыполнении военнослужащими, содержащимися на гауптвахте, его требований;</w:t>
      </w:r>
    </w:p>
    <w:bookmarkEnd w:id="115"/>
    <w:bookmarkStart w:name="z140" w:id="116"/>
    <w:p>
      <w:pPr>
        <w:spacing w:after="0"/>
        <w:ind w:left="0"/>
        <w:jc w:val="both"/>
      </w:pPr>
      <w:r>
        <w:rPr>
          <w:rFonts w:ascii="Times New Roman"/>
          <w:b w:val="false"/>
          <w:i w:val="false"/>
          <w:color w:val="000000"/>
          <w:sz w:val="28"/>
        </w:rPr>
        <w:t>
      9) во время вывода военнослужащих, содержащихся на гауптвахте, из камер, с целью недопущения нападения и захвата оружия, переходить в безопасное место, продолжая вести наблюдение;</w:t>
      </w:r>
    </w:p>
    <w:bookmarkEnd w:id="116"/>
    <w:bookmarkStart w:name="z141" w:id="117"/>
    <w:p>
      <w:pPr>
        <w:spacing w:after="0"/>
        <w:ind w:left="0"/>
        <w:jc w:val="both"/>
      </w:pPr>
      <w:r>
        <w:rPr>
          <w:rFonts w:ascii="Times New Roman"/>
          <w:b w:val="false"/>
          <w:i w:val="false"/>
          <w:color w:val="000000"/>
          <w:sz w:val="28"/>
        </w:rPr>
        <w:t>
      10) предупреждать военнослужащего, содержащегося на гауптвахте, совершающего побег, окриком: "СТОЙ", а при невыполнении этого требования – "СТОЙ", "СТРЕЛЯТЬ БУДУ" и производить предупредительный выстрел вверх, в случае невыполнения и этого требования, – применять по нему оружие.</w:t>
      </w:r>
    </w:p>
    <w:bookmarkEnd w:id="117"/>
    <w:bookmarkStart w:name="z142" w:id="118"/>
    <w:p>
      <w:pPr>
        <w:spacing w:after="0"/>
        <w:ind w:left="0"/>
        <w:jc w:val="both"/>
      </w:pPr>
      <w:r>
        <w:rPr>
          <w:rFonts w:ascii="Times New Roman"/>
          <w:b w:val="false"/>
          <w:i w:val="false"/>
          <w:color w:val="000000"/>
          <w:sz w:val="28"/>
        </w:rPr>
        <w:t>
      334. Контролер у входа в комнату дежурной смены гауптвахты обязан охранять и оборонять комнату дежурной смены гауптвахты, не допускать к ней никого, кроме лиц, которым он подчинен, если он знает их в лицо, и лиц, ими сопровождаемых. О приближении этих лиц контролер извещает установленным сигналом начальника смены.</w:t>
      </w:r>
    </w:p>
    <w:bookmarkEnd w:id="118"/>
    <w:bookmarkStart w:name="z143" w:id="119"/>
    <w:p>
      <w:pPr>
        <w:spacing w:after="0"/>
        <w:ind w:left="0"/>
        <w:jc w:val="both"/>
      </w:pPr>
      <w:r>
        <w:rPr>
          <w:rFonts w:ascii="Times New Roman"/>
          <w:b w:val="false"/>
          <w:i w:val="false"/>
          <w:color w:val="000000"/>
          <w:sz w:val="28"/>
        </w:rPr>
        <w:t>
      Всех остальных лиц, приближающихся к комнате дежурной смены гауптвахты, контролер останавливает на расстоянии и вызывает начальника смены.</w:t>
      </w:r>
    </w:p>
    <w:bookmarkEnd w:id="119"/>
    <w:bookmarkStart w:name="z144" w:id="120"/>
    <w:p>
      <w:pPr>
        <w:spacing w:after="0"/>
        <w:ind w:left="0"/>
        <w:jc w:val="both"/>
      </w:pPr>
      <w:r>
        <w:rPr>
          <w:rFonts w:ascii="Times New Roman"/>
          <w:b w:val="false"/>
          <w:i w:val="false"/>
          <w:color w:val="000000"/>
          <w:sz w:val="28"/>
        </w:rPr>
        <w:t>
      Обо всех происшествиях вблизи комнаты дежурной смены и обо всем замеченном, что может помешать выполнению сменой своей задачи, а также об услышанных сигналах с постов контролер немедленно докладывает начальнику смены."</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337</w:t>
      </w:r>
      <w:r>
        <w:rPr>
          <w:rFonts w:ascii="Times New Roman"/>
          <w:b w:val="false"/>
          <w:i w:val="false"/>
          <w:color w:val="000000"/>
          <w:sz w:val="28"/>
        </w:rPr>
        <w:t xml:space="preserve"> и </w:t>
      </w:r>
      <w:r>
        <w:rPr>
          <w:rFonts w:ascii="Times New Roman"/>
          <w:b w:val="false"/>
          <w:i w:val="false"/>
          <w:color w:val="000000"/>
          <w:sz w:val="28"/>
        </w:rPr>
        <w:t>338</w:t>
      </w:r>
      <w:r>
        <w:rPr>
          <w:rFonts w:ascii="Times New Roman"/>
          <w:b w:val="false"/>
          <w:i w:val="false"/>
          <w:color w:val="000000"/>
          <w:sz w:val="28"/>
        </w:rPr>
        <w:t xml:space="preserve"> изложить в следующей редакции:</w:t>
      </w:r>
    </w:p>
    <w:bookmarkStart w:name="z146" w:id="121"/>
    <w:p>
      <w:pPr>
        <w:spacing w:after="0"/>
        <w:ind w:left="0"/>
        <w:jc w:val="both"/>
      </w:pPr>
      <w:r>
        <w:rPr>
          <w:rFonts w:ascii="Times New Roman"/>
          <w:b w:val="false"/>
          <w:i w:val="false"/>
          <w:color w:val="000000"/>
          <w:sz w:val="28"/>
        </w:rPr>
        <w:t>
      "337. Конвойный отвечает за охрану военнослужащих, содержащихся на гауптвахте, и соблюдение ими порядка содержания при сопровождении в пределах гауптвахты. Он подчиняется начальнику смены.</w:t>
      </w:r>
    </w:p>
    <w:bookmarkEnd w:id="121"/>
    <w:bookmarkStart w:name="z147" w:id="122"/>
    <w:p>
      <w:pPr>
        <w:spacing w:after="0"/>
        <w:ind w:left="0"/>
        <w:jc w:val="both"/>
      </w:pPr>
      <w:r>
        <w:rPr>
          <w:rFonts w:ascii="Times New Roman"/>
          <w:b w:val="false"/>
          <w:i w:val="false"/>
          <w:color w:val="000000"/>
          <w:sz w:val="28"/>
        </w:rPr>
        <w:t>
      Конвойный обязан:</w:t>
      </w:r>
    </w:p>
    <w:bookmarkEnd w:id="122"/>
    <w:bookmarkStart w:name="z148" w:id="123"/>
    <w:p>
      <w:pPr>
        <w:spacing w:after="0"/>
        <w:ind w:left="0"/>
        <w:jc w:val="both"/>
      </w:pPr>
      <w:r>
        <w:rPr>
          <w:rFonts w:ascii="Times New Roman"/>
          <w:b w:val="false"/>
          <w:i w:val="false"/>
          <w:color w:val="000000"/>
          <w:sz w:val="28"/>
        </w:rPr>
        <w:t>
      1) охранять военнослужащих, содержащихся на гауптвахте, по приказу начальника смены при совершении утреннего и вечернего туалета, отправлении естественных надобностей и при прогулке, а также во время уборки камер и помещений гауптвахты, имея специальные средства в постоянной готовности к применению;</w:t>
      </w:r>
    </w:p>
    <w:bookmarkEnd w:id="123"/>
    <w:bookmarkStart w:name="z149" w:id="124"/>
    <w:p>
      <w:pPr>
        <w:spacing w:after="0"/>
        <w:ind w:left="0"/>
        <w:jc w:val="both"/>
      </w:pPr>
      <w:r>
        <w:rPr>
          <w:rFonts w:ascii="Times New Roman"/>
          <w:b w:val="false"/>
          <w:i w:val="false"/>
          <w:color w:val="000000"/>
          <w:sz w:val="28"/>
        </w:rPr>
        <w:t>
      2) не допускать производства работ военнослужащими, содержащимися на гауптвахте, одновременно в нескольких местах, а также их общения с другими лицами.</w:t>
      </w:r>
    </w:p>
    <w:bookmarkEnd w:id="124"/>
    <w:bookmarkStart w:name="z150" w:id="125"/>
    <w:p>
      <w:pPr>
        <w:spacing w:after="0"/>
        <w:ind w:left="0"/>
        <w:jc w:val="both"/>
      </w:pPr>
      <w:r>
        <w:rPr>
          <w:rFonts w:ascii="Times New Roman"/>
          <w:b w:val="false"/>
          <w:i w:val="false"/>
          <w:color w:val="000000"/>
          <w:sz w:val="28"/>
        </w:rPr>
        <w:t xml:space="preserve">
      338. Конвойному при охране военнослужащих, содержащихся на гауптвахте, нельзя вступать с ними в разговор, принимать от них или передавать им что-либо, а также иными способами отвлекаться от выполнения своих служебных обязанностей. </w:t>
      </w:r>
    </w:p>
    <w:bookmarkEnd w:id="125"/>
    <w:bookmarkStart w:name="z151" w:id="126"/>
    <w:p>
      <w:pPr>
        <w:spacing w:after="0"/>
        <w:ind w:left="0"/>
        <w:jc w:val="both"/>
      </w:pPr>
      <w:r>
        <w:rPr>
          <w:rFonts w:ascii="Times New Roman"/>
          <w:b w:val="false"/>
          <w:i w:val="false"/>
          <w:color w:val="000000"/>
          <w:sz w:val="28"/>
        </w:rPr>
        <w:t>
      Для сопровождения военнослужащих, содержащихся на гауптвахте, конвойный выстраивает их в колонну по одному и командует ими, следуя в двух-трех шагах сзади и левее (правее) военнослужащих, содержащихся на гауптвахте.";</w:t>
      </w:r>
    </w:p>
    <w:bookmarkEnd w:id="126"/>
    <w:bookmarkStart w:name="z152" w:id="127"/>
    <w:p>
      <w:pPr>
        <w:spacing w:after="0"/>
        <w:ind w:left="0"/>
        <w:jc w:val="both"/>
      </w:pPr>
      <w:r>
        <w:rPr>
          <w:rFonts w:ascii="Times New Roman"/>
          <w:b w:val="false"/>
          <w:i w:val="false"/>
          <w:color w:val="000000"/>
          <w:sz w:val="28"/>
        </w:rPr>
        <w:t xml:space="preserve">
      абзац четвертый пункта 2 </w:t>
      </w:r>
      <w:r>
        <w:rPr>
          <w:rFonts w:ascii="Times New Roman"/>
          <w:b w:val="false"/>
          <w:i w:val="false"/>
          <w:color w:val="000000"/>
          <w:sz w:val="28"/>
        </w:rPr>
        <w:t>приложения 9</w:t>
      </w:r>
      <w:r>
        <w:rPr>
          <w:rFonts w:ascii="Times New Roman"/>
          <w:b w:val="false"/>
          <w:i w:val="false"/>
          <w:color w:val="000000"/>
          <w:sz w:val="28"/>
        </w:rPr>
        <w:t xml:space="preserve"> к Уставу гарнизонной и караульной служб изложить в следующей редакции:</w:t>
      </w:r>
    </w:p>
    <w:bookmarkEnd w:id="127"/>
    <w:bookmarkStart w:name="z153" w:id="128"/>
    <w:p>
      <w:pPr>
        <w:spacing w:after="0"/>
        <w:ind w:left="0"/>
        <w:jc w:val="both"/>
      </w:pPr>
      <w:r>
        <w:rPr>
          <w:rFonts w:ascii="Times New Roman"/>
          <w:b w:val="false"/>
          <w:i w:val="false"/>
          <w:color w:val="000000"/>
          <w:sz w:val="28"/>
        </w:rPr>
        <w:t>
      "Пролеты воздушных судов, в том числе беспилотных, над территорией охраняемых объектов осуществляются в соответствии с законодательством об использовании воздушного пространства Республики Казахстан и деятельности авиации.";</w:t>
      </w:r>
    </w:p>
    <w:bookmarkEnd w:id="128"/>
    <w:bookmarkStart w:name="z154" w:id="129"/>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sz w:val="28"/>
        </w:rPr>
        <w:t>приложения 16</w:t>
      </w:r>
      <w:r>
        <w:rPr>
          <w:rFonts w:ascii="Times New Roman"/>
          <w:b w:val="false"/>
          <w:i w:val="false"/>
          <w:color w:val="000000"/>
          <w:sz w:val="28"/>
        </w:rPr>
        <w:t xml:space="preserve"> к Уставу гарнизонной и караульной служб изложить в следующей редакции:</w:t>
      </w:r>
    </w:p>
    <w:bookmarkEnd w:id="129"/>
    <w:bookmarkStart w:name="z155" w:id="130"/>
    <w:p>
      <w:pPr>
        <w:spacing w:after="0"/>
        <w:ind w:left="0"/>
        <w:jc w:val="both"/>
      </w:pPr>
      <w:r>
        <w:rPr>
          <w:rFonts w:ascii="Times New Roman"/>
          <w:b w:val="false"/>
          <w:i w:val="false"/>
          <w:color w:val="000000"/>
          <w:sz w:val="28"/>
        </w:rPr>
        <w:t>
      "Примечание: При приеме-передаче военнослужащих, содержащихся на гауптвахте, начальник сменяемой дежурной смены производит в списке, ниже подписи начальника гауптвахты (дежурного по органу военной полиции), запись, например: "29 января 2014 года в 9.00 по настоящему списку 4 (четыре) военнослужащих, содержащихся на гауптвахте, сдал: начальник дежурной смены капитан (подпись) Р. Башкулов". Начальник новой дежурной смены производит соответствующую запись о приеме военнослужащих, содержащихся на гауптвахте.";</w:t>
      </w:r>
    </w:p>
    <w:bookmarkEnd w:id="130"/>
    <w:bookmarkStart w:name="z156" w:id="131"/>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sz w:val="28"/>
        </w:rPr>
        <w:t>приложения 19</w:t>
      </w:r>
      <w:r>
        <w:rPr>
          <w:rFonts w:ascii="Times New Roman"/>
          <w:b w:val="false"/>
          <w:i w:val="false"/>
          <w:color w:val="000000"/>
          <w:sz w:val="28"/>
        </w:rPr>
        <w:t xml:space="preserve"> к Уставу гарнизонной и караульной служб изложить в следующей редакции:</w:t>
      </w:r>
    </w:p>
    <w:bookmarkEnd w:id="131"/>
    <w:bookmarkStart w:name="z157" w:id="132"/>
    <w:p>
      <w:pPr>
        <w:spacing w:after="0"/>
        <w:ind w:left="0"/>
        <w:jc w:val="both"/>
      </w:pPr>
      <w:r>
        <w:rPr>
          <w:rFonts w:ascii="Times New Roman"/>
          <w:b w:val="false"/>
          <w:i w:val="false"/>
          <w:color w:val="000000"/>
          <w:sz w:val="28"/>
        </w:rPr>
        <w:t>
      "Примечание: Расписка оформляется в трех экземплярах. Первый экземпляр выдается лицу, доставившему военнослужащего на гауптвахту, второй – доставленному военнослужащему, третий экземпляр начальник дежурной смены сдает вместе с книгой приема и сдачи дежурства.";</w:t>
      </w:r>
    </w:p>
    <w:bookmarkEnd w:id="132"/>
    <w:bookmarkStart w:name="z158" w:id="13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приложения 20</w:t>
      </w:r>
      <w:r>
        <w:rPr>
          <w:rFonts w:ascii="Times New Roman"/>
          <w:b w:val="false"/>
          <w:i w:val="false"/>
          <w:color w:val="000000"/>
          <w:sz w:val="28"/>
        </w:rPr>
        <w:t xml:space="preserve"> к Уставу гарнизонной и караульной служб изложить в следующей редакции:</w:t>
      </w:r>
    </w:p>
    <w:bookmarkEnd w:id="133"/>
    <w:p>
      <w:pPr>
        <w:spacing w:after="0"/>
        <w:ind w:left="0"/>
        <w:jc w:val="both"/>
      </w:pPr>
      <w:bookmarkStart w:name="z159" w:id="134"/>
      <w:r>
        <w:rPr>
          <w:rFonts w:ascii="Times New Roman"/>
          <w:b w:val="false"/>
          <w:i w:val="false"/>
          <w:color w:val="000000"/>
          <w:sz w:val="28"/>
        </w:rPr>
        <w:t>
      "Начальнику дежурной смены _______________________________________________________________________________</w:t>
      </w:r>
    </w:p>
    <w:bookmarkEnd w:id="134"/>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(воинское звание, фамилия, имя, отчество)</w:t>
      </w:r>
    </w:p>
    <w:bookmarkStart w:name="z161" w:id="135"/>
    <w:p>
      <w:pPr>
        <w:spacing w:after="0"/>
        <w:ind w:left="0"/>
        <w:jc w:val="both"/>
      </w:pPr>
      <w:r>
        <w:rPr>
          <w:rFonts w:ascii="Times New Roman"/>
          <w:b w:val="false"/>
          <w:i w:val="false"/>
          <w:color w:val="000000"/>
          <w:sz w:val="28"/>
        </w:rPr>
        <w:t>
      2. Настоящий Указ вводится в действие по истечении десяти календарных дней после дня его первого официального опубликования.</w:t>
      </w:r>
    </w:p>
    <w:bookmarkEnd w:id="1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