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55ea" w14:textId="a0c5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внеочередной аттестации отдельных категорий сотрудников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февраля 2024 года № 490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опубликованию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Собрании актов Президента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в период с 1 апреля по 31 декабря 2024 года внеочередную аттестацию отдельных категорий сотрудников органов внутренних дел Республики Казахстан.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Образовать: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центральную аттестационную комиссию по внеочередной аттестации отдельных категорий сотрудников органов внутренних дел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региональные аттестационные комиссии по внеочередной аттестации отдельных категорий сотрудников органов внутренних дел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внеочередной аттестации отдельных категорий сотрудников органов внутренних дел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аттестационной комиссии;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должностной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региональных аттестационных комиссий.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внутренних дел Республики Казахстан принять меры, вытекающие из настоящего Указа.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490  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внеочередной аттестации отдельных категорий сотрудников органов внутренних дел Республики Казахстан 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внеочередной аттестации отдельных категорий сотрудников органов внутренних дел Республики Казахстан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правоохранительной службе" (далее – Закон) и определяют порядок проведения внеочередной аттестации отдельных категорий сотрудников органов внутренних дел (далее – сотрудники).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категориями сотрудников, подлежащих внеочередной аттестации, в настоящих Правилах понимаются сотрудники, занимающие должности согласно Перечню должностей органов внутренних дел Республики Казахстан, подлежащих внеочередной аттестации,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Внеочередной аттестации подлежат сотрудники, занимающие должности согласно приложению 1 к настоящим Правилам, за исключением сотрудников в период их беременности и нахождения в отпусках,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77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 критерием оценки при внеочередной аттестации является соответствие сотрудника занимаемой должности с учетом оценки его личных и профессиональных качеств, результатов служебной деятельности.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Внеочередная аттестация включает в себя ряд последовательных этапов: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подготовка к проведению внеочередной аттестации; 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сдача установленных нормативов по определению профессиональной пригодности;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компьютерное тестирование сотрудника, подлежащего внеочередной аттестации, на знание законодательства Республики Казахстан и логическое мышление;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собеседование с сотрудником, проводимое соответствующей аттестационной комиссией;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вынесение решения соответствующей аттестационной комиссией.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подготовки к проведению внеочередной аттестации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Кадровое подразделение органов внутренних дел Республики Казахстан (далее – кадровое подразделение) письменно уведомляет сотрудников о сроках проведения внеочередной аттестации не позднее чем за месяц до начала ее проведения.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Руководитель сотрудника, подлежащего внеочередной аттестации, оформляет его служебную характеристику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ознакомляет с ней и в срок не позднее чем за три недели до заседания соответствующей аттестационной комиссии направляет ее в кадровое подразделение.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Кадровое подразделение направляет собранные аттестационные материалы в соответствующую аттестационную комиссию в срок не позднее чем за неделю до ее заседания.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Графики сдачи установленных нормативов по определению профессиональной пригодности, проведения компьютерного тестирования на знание законодательства Республики Казахстан и логическое мышление, а также собеседований утверждаются Министром внутренних дел Республики Казахстан или лицом, его замещающим.</w:t>
      </w:r>
    </w:p>
    <w:bookmarkEnd w:id="28"/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Аттестационная комиссия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Региональные аттестационные комиссии создаются на уровне областей, городов республиканского значения и столицы.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о центральной и региональных аттестационных комиссиях по внеочередной аттестации отдельных категорий сотрудников органов внутренних дел Республики Казахстан утверждаются Министром внутренних дел Республики Казахстан.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Персональные составы центральной аттестационной комиссии и региональных аттестационных комиссий утверждаются Министром внутренних дел Республики Казахстан по согласованию с Администрацией Президента Республики Казахстан на основании должностных составов центральной аттестационной комиссии и региональных аттестационных комиссий, утвержденных Указом Президента Республики Казахстан.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Графики работы соответствующих аттестационных комиссий утверждаются Министром внутренних дел Республики Казахстан по согласованию с Администрацией Президента Республики Казахстан с учетом необходимости обеспечения рационального функционирования территориальных органов (подразделений) и государственных учреждений, находящихся в ведении Министерства внутренних дел Республики Казахстан и его ведомства.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обеспечение работы аттестационной комиссии осуществляется секретарем, который является сотрудником кадрового подразделения. Секретарь не принимает участие в голосовании.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Заседание аттестационной комиссии считается правомочным, если на нем присутствует не менее двух третей ее состава.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внеочередной аттестации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заседании соответствующей аттестационной комиссии проводится собеседование с аттестуемым сотрудником.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Собеседование с каждым участником фиксируется с помощью технических средств записи (аудио-, видеозапись).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собеседования соответствующая аттестационная комиссия принимает одно из следующих решений: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 и рекомендуется для зачисления в кадровый резерв или выдвижения на вышестоящую должность;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соответствует занимаемой должности;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 и рекомендуется к понижению в должности;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соответствует занимаемой должности и рекомендуется к переводу в другую службу (должность);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соответствует занимаемой должности и рекомендуется к увольнению из органов внутренних дел.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Сотрудники, отсутствовавшие на заседании соответствующей аттестационной комиссии по уважительным причинам, проходят внеочередную аттестацию по выходу на службу.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Сотрудники, дважды не явившиеся на заседание аттестационной комиссии без уважительных причин, рекомендуются к увольнению в порядке, установленном Законом.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несдачи установленных нормативов по определению профессиональной пригодности и получения при тестировании оценки ниже порогового значения аттестационная комиссия принимает одно из решений, предусмотренных подпунктами 3), 4) и 5) пункта 15 настоящих Правил.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соответствующей аттестационной комиссии принимается открытым голосованием и считается принятым, если за него подано большинство голосов из числа присутствовавших на заседании членов аттестационной комиссии. В случае равенства голосов принятым считается решение, за которое проголосовал председатель соответствующей аттестационной комиссии.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соответствующей аттестационной комиссии в течение трех рабочих дней оформляется протоколом, который подписывается членами соответствующей аттестационной комиссии, присутствовавшими на ее заседании, и секретарем.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Кадровое подразделение вносит решение соответствующей аттестационной комиссии в аттестационный лист сотрудника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ознакомляется с решением соответствующей аттестационной комиссии под роспись в течение трех рабочих дней со дня его принятия.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Сотрудники, не прошедшие внеочередную аттестацию и (или) отказавшиеся продолжить службу в органах внутренних дел на иных, в том числе нижестоящих должностях, подлежат увольнению в порядке, установленном Законом.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Обжалование решения внеочередной аттестационной комиссии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Решения соответствующей аттестационной комиссии могут быть обжалованы в порядке, установленном Законом.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</w:t>
      </w:r>
      <w:r>
        <w:br/>
      </w:r>
      <w:r>
        <w:rPr>
          <w:rFonts w:ascii="Times New Roman"/>
          <w:b/>
          <w:i w:val="false"/>
          <w:color w:val="000000"/>
        </w:rPr>
        <w:t>органов внутренних дел Республики Казахстан, подлежащих внеочередной аттестации</w:t>
      </w:r>
    </w:p>
    <w:bookmarkEnd w:id="55"/>
    <w:bookmarkStart w:name="z7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Центральная аттестационная комиссия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среднего, старшего и высшего начальствующего состава департамента собственной безопасности, управления собственной безопасности Комитета уголовно-исполнительной системы, подразделений собственной безопасности департаментов полиции областей, городов республиканского значения и столицы, Департамента полиции на транспорте и территориальных департаментов уголовно-исполнительной системы.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Начальники управлений, заместители начальников управлений, начальники самостоятельных отделов Комитета уголовно-исполнительной системы.</w:t>
      </w:r>
    </w:p>
    <w:bookmarkEnd w:id="58"/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Начальники управлений, заместители начальников управлений комитетов административной полиции и миграционной службы.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Первые заместители и заместители начальников департаментов полиции областей, городов республиканского значения и столицы, Департамента полиции на транспорте.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 и заместители начальника Представительства Министерства внутренних дел в городе Байконыре.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Заместители начальников территориальных департаментов уголовно-исполнительной системы.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Начальники управлений, самостоятельных отделов и отделений аппаратов департаментов полиции областей, городов республиканского значения и столицы, Департамента полиции на транспорте*.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Начальники отделов аппаратов территориальных департаментов уголовно-исполнительной системы**.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Начальники управлений и отделов полиции департаментов полиции областей, городов республиканского значения и столицы, линейных управлений и отделов полиции Департамента полиции на транспорте.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Начальники учреждений уголовно-исполнительной системы.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Начальники Управления специализированной службы охраны (город Астана), управлений специализированной службы охраны по охране дипломатических представительств, правительственных учреждений, городов и областей.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Начальники Кинологического центра, учреждения автотранспортного обслуживания, баз военного и специального снабжения "Южная" и "Северная".</w:t>
      </w:r>
    </w:p>
    <w:bookmarkEnd w:id="68"/>
    <w:bookmarkStart w:name="z8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Региональные аттестационные комиссии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Заместители начальников управлений аппаратов департаментов полиции областей, городов республиканского значения и столицы, Департамента полиции на транспорте*.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Начальники отделов, отделений, заместители начальников отделов Представительства Министерства внутренних дел в городе Байконыре.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Заместители начальников Управления специализированной службы охраны (город Астана), управлений специализированной службы охраны по охране дипломатических представительств, правительственных учреждений, городов и областей.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Заместители начальников Кинологического центра, учреждения автотранспортного обслуживания, баз военного и специального снабжения "Южная" и "Северная".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Начальники и заместители начальников управлений, отделов подразделений, подчиненных аппаратам департаментов полиции областей, городов республиканского значения и столицы, Департаменту полиции на транспорте*.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Командиры и заместители командиров полков, батальонов и рот департаментов полиции областей, городов республиканского значения и столицы, Департамента полиции на транспорте.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Командиры и заместители командиров специальных отрядов быстрого реагирования департаментов полиции областей, городов республиканского значения и столицы.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Командиры и заместители командиров подразделений специального назначения департаментов полиции областей, городов республиканского значения и столицы.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Заместители начальников отделов, начальники отделений аппаратов территориальных департаментов уголовно-исполнительной системы**.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Заместители начальников управлений и отделов полиции департаментов полиции областей, городов республиканского значения и столицы, линейных управлений и отделов полиции Департамента полиции на транспорте.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Начальники отделов служб пробации территориальных департаментов уголовно-исполнительной системы.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Начальники линейных отделений полиции Департамента полиции на транспорте.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Начальники и заместители начальников отделов полиции при управлениях полиции департаментов полиции областей, городов республиканского значения и столицы.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Заместители начальников учреждений уголовно-исполнительной системы.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Начальники отделов Управления специализированной службы охраны (город Астана), управлений специализированной службы охраны по охране дипломатических представительств, правительственных учреждений, городов и областей.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Начальники отделов управлений полиции департаментов полиции областей, городов республиканского значения и столицы, линейных управлений полиции Департамента полиции на транспорте.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Командиры и заместители командиров батальонов, командиры рот управлений специализированной службы охраны по охране дипломатических представительств, правительственных учреждений, городов и областей.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согласно типовым структурам департаментов полиции городов Астаны, Алматы, Шымкента и областей, Департамента полиции на транспорте Министерства внутренних дел Республики Казахстан, утвержденным Министром внутренних дел Республики Казахстан;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согласно типовой структуре департаментов уголовно-исполнительной системы по городам республиканского значения, столицы и областям Министерства внутренних дел Республики Казахстан, утвержденной Министром внутренних дел Республики Казахстан.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11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</w:t>
      </w:r>
      <w:r>
        <w:br/>
      </w:r>
      <w:r>
        <w:rPr>
          <w:rFonts w:ascii="Times New Roman"/>
          <w:b/>
          <w:i w:val="false"/>
          <w:color w:val="000000"/>
        </w:rPr>
        <w:t xml:space="preserve">служебной характеристики сотрудника, подлежащего внеочередной аттестации 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сотрудника ______________________________________</w:t>
      </w:r>
    </w:p>
    <w:bookmarkEnd w:id="91"/>
    <w:bookmarkStart w:name="z11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</w:t>
      </w:r>
    </w:p>
    <w:bookmarkEnd w:id="92"/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назначения ______________________________________</w:t>
      </w:r>
    </w:p>
    <w:bookmarkEnd w:id="93"/>
    <w:bookmarkStart w:name="z11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 ______________________________________________</w:t>
      </w:r>
    </w:p>
    <w:bookmarkEnd w:id="94"/>
    <w:bookmarkStart w:name="z12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Исполнение должностных обязанностей (приводится перечень основных вопросов, в решении которых принимал участие сотрудник; оцениваются эффективность и добросовестность исполнения служебных обязанностей, творческая инициатива, работа с гражданами и др.).</w:t>
      </w:r>
    </w:p>
    <w:bookmarkEnd w:id="95"/>
    <w:bookmarkStart w:name="z12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Знание стратегических и программных документов в сфере деятельности государственного органа, применение профессиональных знаний, а также, если это входит в должностные обязанности, применение коммуникационных и информационных технологий (характеризуются знание стратегических и программных документов, уровень профессиональных знаний, знаний коммуникационных и информационных технологий, применение их в работе и др.).</w:t>
      </w:r>
    </w:p>
    <w:bookmarkEnd w:id="96"/>
    <w:bookmarkStart w:name="z12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Соблюдение законности, в том числе антикоррупционного законодательства, Этического кодекса сотрудников правоохранительных органов, а также трудовой дисциплины, внутреннего служебного распорядка (указываются сведения о дисциплинарных взысканиях, соблюдении законности, в том числе антикоррупционного законодательства и др.).</w:t>
      </w:r>
    </w:p>
    <w:bookmarkEnd w:id="97"/>
    <w:bookmarkStart w:name="z12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Личностные качества (характеризуются личностные качества сотрудника: коммуникабельность, способность работать с гражданами, психологическая устойчивость, способность к самосовершенствованию, лидерство и др.). </w:t>
      </w:r>
    </w:p>
    <w:bookmarkEnd w:id="98"/>
    <w:bookmarkStart w:name="z12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Результаты работы возглавляемого аттестуемым лицом подразделения либо курируемого им подразделения, в том числе сведения о состоянии противодействия коррупционным проявлениям.* </w:t>
      </w:r>
    </w:p>
    <w:bookmarkEnd w:id="99"/>
    <w:bookmarkStart w:name="z12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Итоговая оценка деятельности сотрудника (указывается мнение непосредственного руководителя о сотруднике: соответствует занимаемой должности либо не соответствует, может быть рекомендован на вышестоящую или нижестоящую должность и др.).</w:t>
      </w:r>
    </w:p>
    <w:bookmarkEnd w:id="100"/>
    <w:bookmarkStart w:name="z12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__________________________________</w:t>
      </w:r>
    </w:p>
    <w:bookmarkEnd w:id="101"/>
    <w:bookmarkStart w:name="z12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</w:t>
      </w:r>
    </w:p>
    <w:bookmarkEnd w:id="102"/>
    <w:bookmarkStart w:name="z12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Звание ____________________________________</w:t>
      </w:r>
    </w:p>
    <w:bookmarkEnd w:id="103"/>
    <w:bookmarkStart w:name="z1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_________________20__года</w:t>
      </w:r>
    </w:p>
    <w:bookmarkEnd w:id="104"/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End w:id="105"/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6"/>
    <w:bookmarkStart w:name="z13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данное требование распространяется на лиц, занимающих руководящую должность.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</w:tbl>
    <w:bookmarkStart w:name="z13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</w:t>
      </w:r>
      <w:r>
        <w:br/>
      </w:r>
      <w:r>
        <w:rPr>
          <w:rFonts w:ascii="Times New Roman"/>
          <w:b/>
          <w:i w:val="false"/>
          <w:color w:val="000000"/>
        </w:rPr>
        <w:t>аттестационного листа сотрудника, подлежащего внеочередной аттестации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 года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Образование _______________________________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Специальность ________________________________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Занимаемая должность на момент внеочередной аттестации ___________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Звание _______________________________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Решение аттестационной комиссии ________________________________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сведения ________________________________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_____________________________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   (подпись)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________________________________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       (подпись)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внеочередной аттестации _______________20___года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ознакомлен ____________________________</w:t>
      </w:r>
    </w:p>
    <w:bookmarkEnd w:id="122"/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 (подпись сотрудника и дата)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490 </w:t>
            </w:r>
          </w:p>
        </w:tc>
      </w:tr>
    </w:tbl>
    <w:bookmarkStart w:name="z16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 </w:t>
      </w:r>
      <w:r>
        <w:br/>
      </w:r>
      <w:r>
        <w:rPr>
          <w:rFonts w:ascii="Times New Roman"/>
          <w:b/>
          <w:i w:val="false"/>
          <w:color w:val="000000"/>
        </w:rPr>
        <w:t>центральной аттестационной комиссии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Казахстан, председатель</w:t>
      </w:r>
    </w:p>
    <w:bookmarkEnd w:id="126"/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</w:t>
      </w:r>
    </w:p>
    <w:bookmarkEnd w:id="127"/>
    <w:bookmarkStart w:name="z16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</w:t>
      </w:r>
    </w:p>
    <w:bookmarkEnd w:id="128"/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(Антикоррупционной службы)</w:t>
      </w:r>
    </w:p>
    <w:bookmarkEnd w:id="129"/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Казахстан, курирующий вопросы кадровой политики</w:t>
      </w:r>
    </w:p>
    <w:bookmarkEnd w:id="130"/>
    <w:bookmarkStart w:name="z16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Штаба – департамента Министерства внутренних дел Республики Казахстан</w:t>
      </w:r>
    </w:p>
    <w:bookmarkEnd w:id="131"/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юридического департамента Министерства внутренних дел Республики Казахстан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департамента кадровой политики Министерства внутренних дел Республики Казахстан, секретарь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2024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490</w:t>
            </w:r>
          </w:p>
        </w:tc>
      </w:tr>
    </w:tbl>
    <w:bookmarkStart w:name="z17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ДОЛЖНОСТНОЙ СОСТАВ </w:t>
      </w:r>
      <w:r>
        <w:br/>
      </w:r>
      <w:r>
        <w:rPr>
          <w:rFonts w:ascii="Times New Roman"/>
          <w:b/>
          <w:i w:val="false"/>
          <w:color w:val="000000"/>
        </w:rPr>
        <w:t>региональных аттестационных комиссий</w:t>
      </w:r>
    </w:p>
    <w:bookmarkEnd w:id="134"/>
    <w:bookmarkStart w:name="z17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Казахстан, председатель</w:t>
      </w:r>
    </w:p>
    <w:bookmarkEnd w:id="135"/>
    <w:bookmarkStart w:name="z17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(заместитель председателя) Комитета уголовно-исполнительной системы Министерства внутренних дел Республики Казахстан</w:t>
      </w:r>
    </w:p>
    <w:bookmarkEnd w:id="136"/>
    <w:bookmarkStart w:name="z1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прокурор области или приравненный к нему прокурор (города республиканского значения и столицы)</w:t>
      </w:r>
    </w:p>
    <w:bookmarkEnd w:id="137"/>
    <w:bookmarkStart w:name="z18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Комитета национальной безопасности Республики Казахстан по области, городу республиканского значения и столицы</w:t>
      </w:r>
    </w:p>
    <w:bookmarkEnd w:id="138"/>
    <w:bookmarkStart w:name="z18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Агентства Республики Казахстан по противодействию коррупции (Антикоррупционной службы) по области, городу республиканского значения и столицы</w:t>
      </w:r>
    </w:p>
    <w:bookmarkEnd w:id="139"/>
    <w:bookmarkStart w:name="z1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полиции области, города республиканского значения и столицы</w:t>
      </w:r>
    </w:p>
    <w:bookmarkEnd w:id="140"/>
    <w:bookmarkStart w:name="z18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департамента кадровой политики Министерства внутренних дел Республики Казахстан</w:t>
      </w:r>
    </w:p>
    <w:bookmarkEnd w:id="141"/>
    <w:bookmarkStart w:name="z18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департамента собственной безопасности Министерства внутренних дел Республики Казахстан</w:t>
      </w:r>
    </w:p>
    <w:bookmarkEnd w:id="142"/>
    <w:bookmarkStart w:name="z18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юридического департамента Министерства внутренних дел Республики Казахстан</w:t>
      </w:r>
    </w:p>
    <w:bookmarkEnd w:id="143"/>
    <w:bookmarkStart w:name="z18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(заместитель начальника) управления департамента кадровой политики Министерства внутренних дел Республики Казахстан, секретарь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1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