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ab9c" w14:textId="7ccab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Госудаpственном комитете Казахской ССР по внешнеэкономическим связям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К А З Пpезидента Казахской Советской Социалистической Республики от 20 декабpя 1990 года N 171. Утратил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Преобразовать Государственный комитет Казахской ССР по внешнеэкономическим связям в Министерство внешнеэкономических связей Казахской ССР.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Президент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Казахской Советской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Социалистической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