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b655" w14:textId="4a5b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1992 года N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Конституционным Законом Республики Казахстан
"О государственной независимости Республики Казахстан", исходя из
необходимости осуществления единой государственной политики в
области обороны, на основе законного права на создание собственных
Вооруженных Сил, подтвержденного в Соглашении Совета Глав
государств - участников Содружества Независимых Государств о 
Вооруженных Силах и Пограничных войсках, и принимая во внимание 
формирование собственных Вооруженных Сил другими государствами 
Содружества,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Вооруженные Силы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Воинские объединения, соединения, части, учреждения, организации,
полигоны, арсеналы, базы хранения, склады, движимое и недвижимое 
военное имущество Объединенных Вооруженных Сил Содружества,
дислоцированные на территории Республики Казахстан, передать под
юрисдикцию Республики Казахстан и включить в состав Вооруженных Сил
Республики Казахстан с соблюдением условий Соглашений об Объединенных 
Вооруженных Силах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Для всех воинских формирований, дислоцированных на
территории Республики Казахстан, имеющих на вооружении ядерное оружие,
на период до их полной ликвидации сохранить существующую систему
управления Стратегическими Силами в соответствии с ранее принятыми
Соглашениями между государствами - участниками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Руководство Вооруженными Силами Республики Казахстан до
принятия необходимых законодательных актов осуществляет Президент
Республики Казахстан - Верховный Главнокомандующий, а непосредственное
управление возлагается на Министра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обороны Республики Казахстан в 3-месячный срок
осуществить прием воинских объединений, соединений, частей, учреждений и
организаций Объединенных Вооруженных Сил Содружества, дислоцированных 
на территории Республики Казахстан, обеспечить создание системы 
непосредственного управления войсками, организовать взаимодействие с
Главнокомандующим Объединенными Вооруженными Силами и принять меры
по поддержанию их боевой готовности.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Запретить командованию воинских объединений, соединений, частей,
учреждений, организаций, полигонов, арсеналов, баз хранения и складов,
включая и непосредственно подчиненных Главнокомандующему Объединенными
Вооруженными Силами, их передислокацию, а также вывоз военной техники,
вооружения и материально-технического имущества за пределы Республики
Казахстан без согласования с Правительством.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Кабинету Министров Республики Казахстан решить вопросы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финансирования, продовольственного, материально-технического и
медицинского обеспечения войск, дислоцированных на территории
Республики Казахстан.
     6. Распространить действие существующих правовых норм, инструкций и
положений, регулирующих жизнедеятельность войск и поддержание их боевой 
готовности, на период до принятия соответствующих актов Республики
Казахстан.
     7. Настоящий Указ вступает в силу с момента его подписания.
              Президент
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