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a9c0" w14:textId="51aa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Посольства Республики Казахстан в Турецкой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мая 1992 года N 780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связи с установлением дипломатических отношений между 
Республикой Казахстан и Турецкой Республикой ПОСТАНОВЛЯЮ:
     1. Открыть в г. Анкаре Посольство Республики Казахстан в
Турецкой Республике.
     2. Кабинету Министров Республики Казахстан определить
штатное расписание и смету расходов Посольства Республики Казахстан
в Турецкой Республике.
                Президент
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