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f0e3" w14:textId="a65f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откpытии Тоpгового пpедставительства Республики Казахстан в Китайской Наpодной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15 октябpя 1992 года N 945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межправительственного торгово-экономического
соглашения между Республикой Казахстан и Китайской Народной
Республикой, а также для координации деятельности казахстанских
участников внешнеэкономической деятельности в Китае и защиты их
интересов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Открыть в г. Пекине Торговое представительство Республики
Казахстан в Китайской Народной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 определить штатное
расписание и смету расходов Торгового представительства Республики
Казахстан в Китайской Народной Республике.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Президент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