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8a638" w14:textId="f98a6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Совета Республики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28 декабpя 1992 года N 1038. Утратил силу - Указом Президента Республики Казахстан от 16 июля 1996 г. N 3067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выработки рекомендаций для принятия решений по
вопросам государственной и общественной жизни Республики Казахстан,
координации деятельности представительных и исполнительных 
органов власти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Образовать при Президенте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консультативно-совещательный орган - Совет Республики.
     2. Установить, что в состав Совета Республики входят:
     Вице-президент Республики Казахстан;
     Премьер-министр Республики Казахстан;
     Главы администраций областей, г.Алма-Аты, г.Ленинска;
     Председатели областных, Алма-Атинского и Ленинского городских 
Советов народных депутатов.
     В заседаниях Совета Республики вправе участвовать Председатель
Верховного Совета Республики Казахстан.
     3. Утвердить Положение о Совете Республики.
     4. Возложить обеспечение деятельности Совета Республики
на Аппарат Президента и Кабинет Министров Республики Казахстан.
           Президент
      Республики Казахстан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Указом Президента Республики Казахстан
                                   от 28 декабря 1992 г. N 1038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П о л о ж е н и 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о Совете Республики при Президенте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I. Общие начала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1. Совет Республики - консультативно-совещательный орган
при Президенте Республики Казахстан, задачей которого является
выработка рекомендаций для принятия решений по вопросам
государственной и общественной жизни Республики Казахстан, координации
деятельности представительных и исполнительных органов власти.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2. Совет Республики на своих заседаниях рассматривает 
вопросы государственной, социально-экономической, культурной и
общественной жизни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Совет Республики обсуждает и другие вопросы, отнесенные 
Конституцией Республики Казахстан к ведению Президента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3. Совет Республики может заслушивать информацию любого
должностного лица по интересующим его вопросам.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4. Деятельность Совета Республики осуществляется на основе
Конституции Республики Казахстан, законов Республики Казахстан и
настоящего Положения.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II. Обязанности, права и ответственность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членов Совета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5. Члены Совета Республики обязаны: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присутствовать на заседаниях Совета Республики. Если они не 
могут прибыть на заседание, то ставят об этом в известность Президента
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выполнять поручения Президента Республики Казахстан, связанные
с деятельностью Совета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6. Члены Совета Республики вправе: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вносить Президенту Республики Казахстан предложения по повестке
заседаний Совета Республики;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вносить предложения об издании указов, постановлений и
распоряжений Президента Республики Казахстан и актов Кабинета 
Министров, а также об использовании ими права законодательной 
инициативы, представляя при этом свои проекты правовых актов;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формулировать конкретные предложения и высказывать свое 
отношение к обсуждаемым проблемам.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7. Члены Совета Республики за исполнение своих 
обязанностей, связанных с деятельностью Совета Республики, 
ответственны перед Президентом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III. Организация работы Совета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8. Заседания Совета Республики созываются по мере 
необходимости Президентом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заседаниях Совета Республики председательствует Президент 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Заседания Совета Республики проводятся на казахском и 
русском языках.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Заседания протоколируются и стенографируются.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9. В заседании Совета Республики должно быть обеспечено
наиболее полное участие членов Совета Республики. В случае отсутствия
большинства членов Совета Республики Президент Республики Казахстан
может с учетом мнений членов Совета Республики перенести его на другую
дату.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10. По указанию Президента Республики Казахстан при
Совете Республики могут создаваться временные рабочие группы из 
числа ученых и специалистов для исследования проблем, вносимых на 
обсуждение этого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11. О заседаниях Совета Республики и вопросах, 
рассматриваемых на них, сообщается в средствах массовой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12. Решения Совета Республики носят рекомендательный
характер и оформляются протокольно как мнение членов Совета
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исключительных случаях, определяемых Президентом Республики
Казахстан, решения Совета Республики оформляются обращением.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13. Обеспечение деятельности Совета Республики возлагается
на Аппарат Президента и Кабинета Министров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Расходы, связанные с деятельностью Совета Республики, возмещаются
за счет средств, выделяемых на содержание Аппарата Президента и
Кабинета Министров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