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1353" w14:textId="f581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Государственной акционерной компании "Казахстан жолдары"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июня 1993 года N 1251. Утpатил силу - Указом Пpезидента РК от 12 мая 1995 г. N 2270.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эффективности государственного регулирования 
транспортным строительством, ремонта и содержания автомобильных дорог
Республики Казахстан в условиях формирования новых рыночных структур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Государственную акционерную компанию "Казахстан
жолдары" на базе предприятий и организаций Министерства транспортного
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Возложить на Государственную акционерную компанию "Казахстан
жолдары" обеспечение потребностей республики в транспортно-дорожном
и мостовом строительстве, координацию работ по развитию
и совершенствованию сети автомобильных дорог общего пользования,
включая их ремонт и содержание, сбор и эффективное использование средств
дорожного фонда и выполнение функций заказчика по автомобильным дорогам 
общего пользования и сооружений на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
государственному имуществу: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совместно с Министерством транспортного строительства Республики
Казахстан в месячный срок подготовить пакет учредительных документов
компании в соответствии с национальной программой разгосударствления
и приватизации в Республике Казахстан на 1993-1995 годы (II этап);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утвердить перечень предприятий, входящих в компанию;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делегировать компании права владения, пользования и управления
автомобильными дорогами общего пользования и сооружениями на них, 
являющихся государственной собственностью (без включения их стоимости
в Уставной фонд компании);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передать в качестве государственного взноса в Уставной фонд 
компании здания, сооружения и другое имущество Министерства 
транспортного строительства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передать в Уставной фонд компании государственные пакеты акций
акционерных обществ, входящих в компанию;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делегировать компании права владения, пользования и управления
государственным имуществом предприятий, входящих в ее состав.
Установить, что в случае акционирования и приватизации данных
предприятий, производимых в соответствии с Национальной программой
разгосударствления и приватизации, государственные пакеты акций
акционерных обществ, образуемые на их базе, передаются во владение,
пользование и управление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связи с созданием Государственной акционерной компании
"Казахстан жолдары" упразднить Министерство транспортного строительства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компанию правопреемником имущественных прав
Министерства транспортного строительства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президент Государственной акционерной
компании "Казахстан жолдары" назначается Президентом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Кабинету Министров Республики Казахстан принять решения по
реализации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Органам государственного управления и главам администраций
оказывать содействие компании "Казахстан жолдары" в строительстве,
ремонте и содержании автомобильных дорог общего пользования и
сооружений на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Признать утратившим силу абзац 5 пункта 4 и абзац 17 пункта 7
Указа Президента Республики Казахстан от 7 февраля 1992 года N 600
"О совершенствовании организации и деятельности органов государственного
управления Республики Казахстан в условиях экономической реформы"
(САПП Республики Казахстан, 1992 г., N 4, ст. 54).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Ввести в действие настоящий Указ с момента его 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Президент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