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373d" w14:textId="7833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установлении упрощенного порядка приобретения гражданства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23 декабpя 1993 г. N 1470. Утpатил силу Указом Пpезидента РК, имеющего силу Закона, от 3 октябpя 1995 г. N 2477. ~U952477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Конституции Республики Казахстан и учитывая, что за лицом, являющимся гражданином Республики Казахстан, не признается принадлежность к гражданству другого государства, за исключением случаев, предусмотренных Конституцией Республики Казахстан и межгосударственными договорами Республики Казахстан, а также в целях дальнейшего укрепления исторически сложившихся отношений между гражданами республик бывшего Союза ССР и установления упрощенного порядка приобретения гражданства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восстановления семейных отношений в гражданство Республики Казахстан могут быть приняты граждане бывших союзных республик, имеющие близких родственников - граждан Республики Казахстан,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детей (в том числе усыновленных), супруга и родителей (усыновителей), сестер, братьев, деда и бабушку.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лица принимаются в гражданство Республики Казахстан на основании их заявления о принятии в гражданство Республики Казахстан в соответствии с Законом Республики Казахстан "О гражданстве Республики Казахстан", которое подлежит рассмотрению в срок не позднее шести месяцев со дня его подачи.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Сократить установленный законодательством десятилетний срок постоянного проживания, необходимый для приобретения гражданства Республики Казахстан лицами, не указанными в пункте 1 настоящего Указа, до пяти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Срок, установленный законодательством Республики Казахстан, в течение которого граждане Республики Казахстан вправе в письменной форме заявить в местный орган внутренних дел о своем нежелании состоять в гражданстве Республики Казахстан, продлить на один год до 1 марта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Кабинету Министров Республики Казахстан внести на рассмотрение вновь избранного Верховного Совета Республики Казахстан соответствующие изменения и дополнения в законодательство Республики Казахстан о гражданстве.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имеет силу закона и действует до внесения соответствующих изменений и дополнений в законодательство Республики Казахстан о гражданстве.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 вступает в силу со дня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Президент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