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f116" w14:textId="737f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меpах по социальной поддеpжке одиноко пpоживающих неpаботающих гpаждан из числа пенсионеpов и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18 янваpя 1994 г. N 1509. Утратил силу - Указом Президента РК от 4 сентября 2001 г. N 677 ~U010677.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удорожанием основных продуктов питания в целях адресной
социальной поддержки одиноко проживающих неработающих граждан из
числа малообеспеченных пенсионеров и инвалидов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Обеспечить с 15 февраля 1994 года ежемесячное бесплатное 
получение одиноко проживающими неработающими гражданами из числа 
малообеспеченных пенсионеров и инвалидов натурального пособия в виде 
следующего набора продуктов: четырех килограммов мяса и пятисот граммов 
сливочного масла.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Главам администраций с привлечением имеющихся при органах
социальной защиты населения комиссий по выявлению и учету одиноко
проживающих неработающих граждан: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определить контингент получателей указанного пособия по 
состоянию на 1 января 1994 года. При отборе лиц, подлежащих включению
в списочный состав граждан указанной категории, необходимо 
персонально устанавливать их действительно одинокое проживание. Не
допускать и предавать широкой общественной огласке случаи, когда
пенсионеры и инвалиды, проживающие в семьях, умышленно переводятся на
положение одиноких в целях продуктового пособия;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организовать на базе существующей торговой сети выдачу указанного
пособия по спискам, утверждаемым главами администраций;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контроль за наличием этих продуктов в торговой сети в
достаточном объеме, за получением продуктов питания непосредственно
данными лицами или доставку им этих продуктов с помощью соответствующих
социальных служб.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торговли Республики Казахстан до 1 февраля 1994 года
утвердить и направить главам администраций единый образец 
индивидуальной чековой книжки с отрывным талоном, дающим право на 
получение указанных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стоимость бесплатных выдач продуктов и расходы 
по их доставке получателям возмещаются наполовину за счет средств
местных бюджетов и наполовину за счет благотворительных взносов 
предприятий и организаций, независимо от форм собственности, а также 
физических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упрощения контроля определить, что в этих целях открываются
специальные счета с двумя субсчетами для раздельного учета поступления
и расходования бюджетных и благотворительных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при уточнении
государственного бюджета на 1994 год предусмотреть выделение 
дополнительных средств местным бюджетам на покрытие ими указанных 
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Указа возложить на Главную
контрольную инспекцию при Президенте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