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22c2" w14:textId="7622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Казначейства Министеpства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27 янваpя 1994 года N 1526.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управления доходами и расходами в процессе использования республиканского бюджета, повышения оперативности в финансировании государственных программ, усиления контроля за поступлением, целевым и экономным использованием государственных средств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составе Министерства финансов Республики Казахстан централизованную систему органов Казначейства, состоящую из Главного управления казначейства Министерства финансов Республики Казахстан и его территориальных органов по областям, городам Алматы и Ленинску, районам, городам и районам в городах.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начальник Главного управления казначейства является одновременно первым заместителем Министра финансов Республики Казахстан по должности, назначается на должность и освобождается от должности Кабинетом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Органы Казначейства Министерства финансов Республики Казахстан осуществляют кассовое исполнение и управление денежными средствами республиканского бюджета, учет движения и обслуживание внутреннего и внешнего государственного долга Республики Казахстан, регулирование финансовых отношений между республиканским бюджетом и государственными внебюджетными фондами.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полного завершения формирования органов Казначейства Министерства финансов сохранить за Национальным банком Республики Казахстан кассовое исполнение республиканского бюджета в соответствии с действующим Законом.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органам Казначейства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в министерствах, ведомствах, на предприятиях, в организациях и учреждениях проверки денежных и других документов, связанных с зачислением, перечислением и использованием средств республиканского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производить взыскание (отзыв) в бюджет в бесспорном порядке с предприятий, организаций и учреждений средств, выделенных из республиканского бюджета и используемых ими не по назначению;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соответствии с действующим законодательством применять к банкам или иным финансово-кредитным учреждениям санкции в случае несвоевременного зачисления ими средств, поступающих в доход республиканского бюджета, или средств, перечисляемых из республиканского бюджета на счета получателей в соответствующие банки или финансово-кредитные учреждения.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Кабинету Министров Республики Казахстан в месячный срок: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постановление по вопросам организации и деятельности органов Казначейства Министерства финансов Республики Казахстан, утвердить положение и условия оплаты труда работников;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Верховный Совет Республики Казахстан предложение о внесении изменений и дополнений в действующее законодательство Республики Казахстан в части передачи органам Казначейства функций кассового исполнения республиканского бюджета, предоставления им права проводить проверки в банках и иных финансово-кредитных учреждениях и получать от них сведения о состоянии счетов предприятий, организаций и учреждений, имеющих взаимоотношения с исполнением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