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948f" w14:textId="3ae9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огpаничений на экспоpт пpодукции и товаpов, пpиобpетенных за тенге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4 февpаля 1994 г. N 1543. Утратил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валюты других государств в Республику 
Казахстан, укрепления тенге, улучшения платежного баланса, расширения
внешней торговли, а также создания условий для выполнения
международных финансовых обязательств Республики Казахстан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Отменить ограничения на вывоз юридическими лицами продукции и
товаров, приобретенных в Республике Казахстан за тенге, за 
исключением продукции и товаров, подлежащих квотированию и
лицензированию, а также культурных ценностей, произведений искусства и
антиквариата, представляющих исторический интерес, на которые
требуется разрешение комиссии Министерства культуры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предприятия и организации-товаропроизводители
имеют право свободно вывозить произведенную продукцию и товары за
пределы республики, за исключением продукции и товаров, на которые 
требуются разрешения Кабинета Министров Республики Казахстан, при 
условии выполнения поставок в пределах установленных квот в дальнее
зарубежье, страны СНГ и Балтии и для государственных 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Основанием, дающим право на вывоз за пределы Республики
Казахстан указанной в пункте 1 настоящего Указа продукции и товаров,
являются грузовая таможенная декларация установленного образца,
предоставляемая грузоотправителем таможенным органам республики, а
также платежные банковские документы, подтверждающие приобретение
продукции и товаров за тенге на территории Республики Казахстан, и
документы об уплате таможенной пошлины.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Министерства, государственные комитеты, ведомства, главы 
областных, Алматинской и Ленинской городских администраций не вправе
принимать решения по ограничению экспорта продукции и товаров, 
указанных в пункте 1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 до 10 февраля т.г.
принять решения, необходимые для реализации настоящего Указа, и
привести в соответствие с ним ранее принятые нормативные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утратившими силу абзацы 1 и 2 пункта 6 Указа 
Президента Республики Казахстан "О дополнительных мерах по социальной
поддержке населения Республики Казахстан" от 12 декабря 1991 г. N 537.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Указ вводится в действие с момента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 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